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50F" w:rsidRDefault="00E4450F">
      <w:pPr>
        <w:autoSpaceDE w:val="0"/>
        <w:autoSpaceDN w:val="0"/>
        <w:spacing w:after="78" w:line="220" w:lineRule="exact"/>
      </w:pPr>
    </w:p>
    <w:p w:rsidR="00E4450F" w:rsidRDefault="00FA001D">
      <w:pPr>
        <w:autoSpaceDE w:val="0"/>
        <w:autoSpaceDN w:val="0"/>
        <w:spacing w:after="0" w:line="230" w:lineRule="auto"/>
        <w:ind w:left="792"/>
      </w:pPr>
      <w:r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E4450F" w:rsidRDefault="00FA001D">
      <w:pPr>
        <w:autoSpaceDE w:val="0"/>
        <w:autoSpaceDN w:val="0"/>
        <w:spacing w:before="670" w:after="0" w:line="230" w:lineRule="auto"/>
        <w:ind w:left="2142"/>
      </w:pPr>
      <w:r>
        <w:rPr>
          <w:rFonts w:ascii="Times New Roman" w:eastAsia="Times New Roman" w:hAnsi="Times New Roman"/>
          <w:color w:val="000000"/>
          <w:sz w:val="24"/>
        </w:rPr>
        <w:t>Департамент образования Ярославской области</w:t>
      </w:r>
    </w:p>
    <w:p w:rsidR="00E4450F" w:rsidRDefault="00FA001D">
      <w:pPr>
        <w:autoSpaceDE w:val="0"/>
        <w:autoSpaceDN w:val="0"/>
        <w:spacing w:before="670" w:after="0" w:line="230" w:lineRule="auto"/>
        <w:ind w:left="1374"/>
      </w:pPr>
      <w:r>
        <w:rPr>
          <w:rFonts w:ascii="Times New Roman" w:eastAsia="Times New Roman" w:hAnsi="Times New Roman"/>
          <w:color w:val="000000"/>
          <w:sz w:val="24"/>
        </w:rPr>
        <w:t>Управление образования Рыбинского муниципального района</w:t>
      </w:r>
    </w:p>
    <w:p w:rsidR="00E4450F" w:rsidRDefault="00FA001D">
      <w:pPr>
        <w:autoSpaceDE w:val="0"/>
        <w:autoSpaceDN w:val="0"/>
        <w:spacing w:before="670" w:after="1436" w:line="230" w:lineRule="auto"/>
        <w:ind w:right="3640"/>
        <w:jc w:val="right"/>
      </w:pPr>
      <w:r>
        <w:rPr>
          <w:rFonts w:ascii="Times New Roman" w:eastAsia="Times New Roman" w:hAnsi="Times New Roman"/>
          <w:color w:val="000000"/>
          <w:sz w:val="24"/>
        </w:rPr>
        <w:t>МОУ Тихменевская СОШ</w:t>
      </w:r>
    </w:p>
    <w:p w:rsidR="00E4450F" w:rsidRDefault="00E4450F">
      <w:pPr>
        <w:sectPr w:rsidR="00E4450F">
          <w:pgSz w:w="11900" w:h="16840"/>
          <w:pgMar w:top="298" w:right="874" w:bottom="398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E4450F" w:rsidRDefault="00FA001D">
      <w:pPr>
        <w:autoSpaceDE w:val="0"/>
        <w:autoSpaceDN w:val="0"/>
        <w:spacing w:after="0" w:line="245" w:lineRule="auto"/>
        <w:ind w:left="2816" w:right="288"/>
      </w:pPr>
      <w:r>
        <w:rPr>
          <w:rFonts w:ascii="Times New Roman" w:eastAsia="Times New Roman" w:hAnsi="Times New Roman"/>
          <w:color w:val="000000"/>
          <w:w w:val="102"/>
          <w:sz w:val="20"/>
        </w:rPr>
        <w:lastRenderedPageBreak/>
        <w:t xml:space="preserve">СОГЛАСОВАНО </w:t>
      </w:r>
      <w:r>
        <w:br/>
      </w:r>
      <w:r>
        <w:rPr>
          <w:rFonts w:ascii="Times New Roman" w:eastAsia="Times New Roman" w:hAnsi="Times New Roman"/>
          <w:color w:val="000000"/>
          <w:w w:val="102"/>
          <w:sz w:val="20"/>
        </w:rPr>
        <w:t>Заместитель директора по УВР</w:t>
      </w:r>
    </w:p>
    <w:p w:rsidR="00E4450F" w:rsidRDefault="00FA001D">
      <w:pPr>
        <w:autoSpaceDE w:val="0"/>
        <w:autoSpaceDN w:val="0"/>
        <w:spacing w:before="182" w:after="0" w:line="230" w:lineRule="auto"/>
        <w:ind w:right="386"/>
        <w:jc w:val="right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______________Викторова З.С.</w:t>
      </w:r>
    </w:p>
    <w:p w:rsidR="00E4450F" w:rsidRDefault="00E4450F">
      <w:pPr>
        <w:sectPr w:rsidR="00E4450F">
          <w:type w:val="continuous"/>
          <w:pgSz w:w="11900" w:h="16840"/>
          <w:pgMar w:top="298" w:right="874" w:bottom="398" w:left="1440" w:header="720" w:footer="720" w:gutter="0"/>
          <w:cols w:num="2" w:space="720" w:equalWidth="0">
            <w:col w:w="5946" w:space="0"/>
            <w:col w:w="3639" w:space="0"/>
          </w:cols>
          <w:docGrid w:linePitch="360"/>
        </w:sectPr>
      </w:pPr>
    </w:p>
    <w:p w:rsidR="00E4450F" w:rsidRDefault="00FA001D">
      <w:pPr>
        <w:autoSpaceDE w:val="0"/>
        <w:autoSpaceDN w:val="0"/>
        <w:spacing w:after="0" w:line="245" w:lineRule="auto"/>
        <w:ind w:left="386" w:right="1728"/>
      </w:pPr>
      <w:r>
        <w:rPr>
          <w:rFonts w:ascii="Times New Roman" w:eastAsia="Times New Roman" w:hAnsi="Times New Roman"/>
          <w:color w:val="000000"/>
          <w:w w:val="102"/>
          <w:sz w:val="20"/>
        </w:rPr>
        <w:lastRenderedPageBreak/>
        <w:t xml:space="preserve">УТВЕРЖДЕНО </w:t>
      </w:r>
      <w:r>
        <w:br/>
      </w:r>
      <w:r>
        <w:rPr>
          <w:rFonts w:ascii="Times New Roman" w:eastAsia="Times New Roman" w:hAnsi="Times New Roman"/>
          <w:color w:val="000000"/>
          <w:w w:val="102"/>
          <w:sz w:val="20"/>
        </w:rPr>
        <w:t>Директор</w:t>
      </w:r>
    </w:p>
    <w:p w:rsidR="00E4450F" w:rsidRDefault="00FA001D">
      <w:pPr>
        <w:autoSpaceDE w:val="0"/>
        <w:autoSpaceDN w:val="0"/>
        <w:spacing w:before="182" w:after="182" w:line="230" w:lineRule="auto"/>
        <w:ind w:left="386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______________Смирнов С.А.</w:t>
      </w:r>
    </w:p>
    <w:p w:rsidR="00E4450F" w:rsidRDefault="00E4450F">
      <w:pPr>
        <w:sectPr w:rsidR="00E4450F">
          <w:type w:val="nextColumn"/>
          <w:pgSz w:w="11900" w:h="16840"/>
          <w:pgMar w:top="298" w:right="874" w:bottom="398" w:left="1440" w:header="720" w:footer="720" w:gutter="0"/>
          <w:cols w:num="2" w:space="720" w:equalWidth="0">
            <w:col w:w="5946" w:space="0"/>
            <w:col w:w="3639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940"/>
        <w:gridCol w:w="3360"/>
      </w:tblGrid>
      <w:tr w:rsidR="00E4450F">
        <w:trPr>
          <w:trHeight w:hRule="exact" w:val="490"/>
        </w:trPr>
        <w:tc>
          <w:tcPr>
            <w:tcW w:w="3940" w:type="dxa"/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after="0" w:line="245" w:lineRule="auto"/>
              <w:ind w:left="1416" w:right="8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lastRenderedPageBreak/>
              <w:t xml:space="preserve">Протокол №1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"29" 08  2022 г.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after="0" w:line="245" w:lineRule="auto"/>
              <w:ind w:left="992" w:right="72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Приказ №1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"29" 08 2022 г.</w:t>
            </w:r>
          </w:p>
        </w:tc>
      </w:tr>
    </w:tbl>
    <w:p w:rsidR="00E4450F" w:rsidRDefault="00FA001D">
      <w:pPr>
        <w:autoSpaceDE w:val="0"/>
        <w:autoSpaceDN w:val="0"/>
        <w:spacing w:before="978" w:after="0" w:line="262" w:lineRule="auto"/>
        <w:ind w:left="302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2616832)</w:t>
      </w:r>
    </w:p>
    <w:p w:rsidR="00E4450F" w:rsidRDefault="00FA001D">
      <w:pPr>
        <w:autoSpaceDE w:val="0"/>
        <w:autoSpaceDN w:val="0"/>
        <w:spacing w:before="166" w:after="0" w:line="262" w:lineRule="auto"/>
        <w:ind w:left="3024" w:right="3312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учебного </w:t>
      </w:r>
      <w:r>
        <w:rPr>
          <w:rFonts w:ascii="Times New Roman" w:eastAsia="Times New Roman" w:hAnsi="Times New Roman"/>
          <w:color w:val="000000"/>
          <w:sz w:val="24"/>
        </w:rPr>
        <w:t>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«Изобразительное искусство»</w:t>
      </w:r>
    </w:p>
    <w:p w:rsidR="00E4450F" w:rsidRDefault="00FA001D">
      <w:pPr>
        <w:autoSpaceDE w:val="0"/>
        <w:autoSpaceDN w:val="0"/>
        <w:spacing w:before="670" w:after="0" w:line="262" w:lineRule="auto"/>
        <w:ind w:left="2160" w:right="2592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для 1 класса начального общего образования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E4450F" w:rsidRDefault="00FA001D">
      <w:pPr>
        <w:autoSpaceDE w:val="0"/>
        <w:autoSpaceDN w:val="0"/>
        <w:spacing w:before="2112" w:after="0" w:line="262" w:lineRule="auto"/>
        <w:ind w:left="6740" w:hanging="1992"/>
      </w:pPr>
      <w:r>
        <w:rPr>
          <w:rFonts w:ascii="Times New Roman" w:eastAsia="Times New Roman" w:hAnsi="Times New Roman"/>
          <w:color w:val="000000"/>
          <w:sz w:val="24"/>
        </w:rPr>
        <w:t>Составитель: Никитинская Лилия Геннадьевна учитель начальных классов</w:t>
      </w:r>
    </w:p>
    <w:p w:rsidR="00E4450F" w:rsidRPr="00195445" w:rsidRDefault="00195445">
      <w:pPr>
        <w:autoSpaceDE w:val="0"/>
        <w:autoSpaceDN w:val="0"/>
        <w:spacing w:before="2830" w:after="0" w:line="230" w:lineRule="auto"/>
        <w:ind w:right="4064"/>
        <w:jc w:val="right"/>
        <w:rPr>
          <w:lang w:val="ru-RU"/>
        </w:rPr>
      </w:pP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п. Тихменево 202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bookmarkStart w:id="0" w:name="_GoBack"/>
      <w:bookmarkEnd w:id="0"/>
    </w:p>
    <w:p w:rsidR="00E4450F" w:rsidRPr="00195445" w:rsidRDefault="00E4450F">
      <w:pPr>
        <w:rPr>
          <w:lang w:val="ru-RU"/>
        </w:rPr>
        <w:sectPr w:rsidR="00E4450F" w:rsidRPr="00195445">
          <w:type w:val="continuous"/>
          <w:pgSz w:w="11900" w:h="16840"/>
          <w:pgMar w:top="298" w:right="874" w:bottom="398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E4450F" w:rsidRPr="00195445" w:rsidRDefault="00E4450F">
      <w:pPr>
        <w:rPr>
          <w:lang w:val="ru-RU"/>
        </w:rPr>
        <w:sectPr w:rsidR="00E4450F" w:rsidRPr="00195445">
          <w:pgSz w:w="11900" w:h="16840"/>
          <w:pgMar w:top="1440" w:right="1440" w:bottom="1440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E4450F" w:rsidRPr="00195445" w:rsidRDefault="00E4450F">
      <w:pPr>
        <w:autoSpaceDE w:val="0"/>
        <w:autoSpaceDN w:val="0"/>
        <w:spacing w:after="78" w:line="220" w:lineRule="exact"/>
        <w:rPr>
          <w:lang w:val="ru-RU"/>
        </w:rPr>
      </w:pPr>
    </w:p>
    <w:p w:rsidR="00E4450F" w:rsidRPr="00195445" w:rsidRDefault="00FA001D">
      <w:pPr>
        <w:autoSpaceDE w:val="0"/>
        <w:autoSpaceDN w:val="0"/>
        <w:spacing w:after="0" w:line="230" w:lineRule="auto"/>
        <w:rPr>
          <w:lang w:val="ru-RU"/>
        </w:rPr>
      </w:pPr>
      <w:r w:rsidRPr="0019544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E4450F" w:rsidRPr="00195445" w:rsidRDefault="00FA001D">
      <w:pPr>
        <w:autoSpaceDE w:val="0"/>
        <w:autoSpaceDN w:val="0"/>
        <w:spacing w:before="346" w:after="0"/>
        <w:ind w:firstLine="180"/>
        <w:rPr>
          <w:lang w:val="ru-RU"/>
        </w:rPr>
      </w:pP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195445">
        <w:rPr>
          <w:lang w:val="ru-RU"/>
        </w:rPr>
        <w:br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программы», представленных в Федеральном государственном образовательном стандарте начального общего образования.</w:t>
      </w:r>
    </w:p>
    <w:p w:rsidR="00E4450F" w:rsidRPr="00195445" w:rsidRDefault="00FA001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очную аттестацию.</w:t>
      </w:r>
    </w:p>
    <w:p w:rsidR="00E4450F" w:rsidRPr="00195445" w:rsidRDefault="00FA001D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195445">
        <w:rPr>
          <w:lang w:val="ru-RU"/>
        </w:rPr>
        <w:br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в художественных знаний, умений, навыков и развития творческого потенциала учащихся.</w:t>
      </w:r>
    </w:p>
    <w:p w:rsidR="00E4450F" w:rsidRPr="00195445" w:rsidRDefault="00FA001D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ва, понимание роли и значения художественной деятельности в жизни людей.</w:t>
      </w:r>
    </w:p>
    <w:p w:rsidR="00E4450F" w:rsidRPr="00195445" w:rsidRDefault="00FA001D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ленной учителем. Такая рефлексия детского творчества имеет позитивный обучающий характер.</w:t>
      </w:r>
    </w:p>
    <w:p w:rsidR="00E4450F" w:rsidRPr="00195445" w:rsidRDefault="00FA001D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ациональных образах предметно-материальной и пространственной среды, в понимании красоты человека.</w:t>
      </w:r>
    </w:p>
    <w:p w:rsidR="00E4450F" w:rsidRPr="00195445" w:rsidRDefault="00FA001D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Учебные темы, связанные с восприятием, могут быть реализованы как отдельные уроки, но чаще 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E4450F" w:rsidRPr="00195445" w:rsidRDefault="00FA001D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На занятиях учащиеся знакомятся с многообраз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ием видов художественной деятельности и технически доступным разнообразием художественных материалов. Практическая </w:t>
      </w:r>
      <w:r w:rsidRPr="0019544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 худ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E4450F" w:rsidRPr="00195445" w:rsidRDefault="00FA001D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учитывает психолого-возрастные особенности развития детей 7—8 л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дивидуальном, так и в групповом формате с задачей формирования навыков сотрудничества в художественной деятельности.</w:t>
      </w:r>
    </w:p>
    <w:p w:rsidR="00E4450F" w:rsidRPr="00195445" w:rsidRDefault="00FA001D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E4450F" w:rsidRPr="00195445" w:rsidRDefault="00FA001D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E4450F" w:rsidRPr="00195445" w:rsidRDefault="00E4450F">
      <w:pPr>
        <w:rPr>
          <w:lang w:val="ru-RU"/>
        </w:rPr>
        <w:sectPr w:rsidR="00E4450F" w:rsidRPr="00195445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E4450F" w:rsidRPr="00195445" w:rsidRDefault="00E4450F">
      <w:pPr>
        <w:autoSpaceDE w:val="0"/>
        <w:autoSpaceDN w:val="0"/>
        <w:spacing w:after="66" w:line="220" w:lineRule="exact"/>
        <w:rPr>
          <w:lang w:val="ru-RU"/>
        </w:rPr>
      </w:pPr>
    </w:p>
    <w:p w:rsidR="00E4450F" w:rsidRPr="00195445" w:rsidRDefault="00FA001D">
      <w:pPr>
        <w:autoSpaceDE w:val="0"/>
        <w:autoSpaceDN w:val="0"/>
        <w:spacing w:after="0"/>
        <w:ind w:right="432"/>
        <w:rPr>
          <w:lang w:val="ru-RU"/>
        </w:rPr>
      </w:pP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дулей в 1 классе обязательно.</w:t>
      </w:r>
    </w:p>
    <w:p w:rsidR="00E4450F" w:rsidRPr="00195445" w:rsidRDefault="00FA001D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чения.</w:t>
      </w:r>
    </w:p>
    <w:p w:rsidR="00E4450F" w:rsidRPr="00195445" w:rsidRDefault="00FA001D">
      <w:pPr>
        <w:autoSpaceDE w:val="0"/>
        <w:autoSpaceDN w:val="0"/>
        <w:spacing w:before="192" w:after="0" w:line="230" w:lineRule="auto"/>
        <w:rPr>
          <w:lang w:val="ru-RU"/>
        </w:rPr>
      </w:pP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1 классе отводится 1 час в неделю, всего 33 часа.</w:t>
      </w:r>
    </w:p>
    <w:p w:rsidR="00E4450F" w:rsidRPr="00195445" w:rsidRDefault="00E4450F">
      <w:pPr>
        <w:rPr>
          <w:lang w:val="ru-RU"/>
        </w:rPr>
        <w:sectPr w:rsidR="00E4450F" w:rsidRPr="00195445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E4450F" w:rsidRPr="00195445" w:rsidRDefault="00E4450F">
      <w:pPr>
        <w:autoSpaceDE w:val="0"/>
        <w:autoSpaceDN w:val="0"/>
        <w:spacing w:after="78" w:line="220" w:lineRule="exact"/>
        <w:rPr>
          <w:lang w:val="ru-RU"/>
        </w:rPr>
      </w:pPr>
    </w:p>
    <w:p w:rsidR="00E4450F" w:rsidRPr="00195445" w:rsidRDefault="00FA001D">
      <w:pPr>
        <w:autoSpaceDE w:val="0"/>
        <w:autoSpaceDN w:val="0"/>
        <w:spacing w:after="0" w:line="230" w:lineRule="auto"/>
        <w:rPr>
          <w:lang w:val="ru-RU"/>
        </w:rPr>
      </w:pPr>
      <w:r w:rsidRPr="001954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E4450F" w:rsidRPr="00195445" w:rsidRDefault="00FA001D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E4450F" w:rsidRPr="00195445" w:rsidRDefault="00FA001D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E4450F" w:rsidRPr="00195445" w:rsidRDefault="00FA001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исование с натуры: разные листья и их форма.</w:t>
      </w:r>
    </w:p>
    <w:p w:rsidR="00E4450F" w:rsidRPr="00195445" w:rsidRDefault="00FA001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E4450F" w:rsidRPr="00195445" w:rsidRDefault="00FA001D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а видения целостности. Цельная форма и её части.</w:t>
      </w:r>
    </w:p>
    <w:p w:rsidR="00E4450F" w:rsidRPr="00195445" w:rsidRDefault="00FA001D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E4450F" w:rsidRPr="00195445" w:rsidRDefault="00FA001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ивные представления, связанные с каждым цветом. Навыки смешения красок и получение нового цвета.</w:t>
      </w:r>
    </w:p>
    <w:p w:rsidR="00E4450F" w:rsidRPr="00195445" w:rsidRDefault="00FA001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E4450F" w:rsidRPr="00195445" w:rsidRDefault="00FA001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E4450F" w:rsidRPr="00195445" w:rsidRDefault="00FA001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E4450F" w:rsidRPr="00195445" w:rsidRDefault="00FA001D">
      <w:pPr>
        <w:autoSpaceDE w:val="0"/>
        <w:autoSpaceDN w:val="0"/>
        <w:spacing w:before="70" w:after="0" w:line="230" w:lineRule="auto"/>
        <w:rPr>
          <w:lang w:val="ru-RU"/>
        </w:rPr>
      </w:pP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мешанная техника.</w:t>
      </w:r>
    </w:p>
    <w:p w:rsidR="00E4450F" w:rsidRPr="00195445" w:rsidRDefault="00FA001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:rsidR="00E4450F" w:rsidRPr="00195445" w:rsidRDefault="00FA001D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19544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195445">
        <w:rPr>
          <w:lang w:val="ru-RU"/>
        </w:rPr>
        <w:br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:rsidR="00E4450F" w:rsidRPr="00195445" w:rsidRDefault="00FA001D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. Приёмы вытягивания, вдавливания, сгибания, скручивания.</w:t>
      </w:r>
    </w:p>
    <w:p w:rsidR="00E4450F" w:rsidRPr="00195445" w:rsidRDefault="00FA001D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E4450F" w:rsidRPr="00195445" w:rsidRDefault="00FA001D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Бумажная пласти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ка. Овладение первичными приёмами над- резания, закручивания, складывания. Объёмная аппликация из бумаги и картона.</w:t>
      </w:r>
    </w:p>
    <w:p w:rsidR="00E4450F" w:rsidRPr="00195445" w:rsidRDefault="00FA001D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E4450F" w:rsidRPr="00195445" w:rsidRDefault="00FA001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екоративная композиция в круге или в полосе.</w:t>
      </w:r>
    </w:p>
    <w:p w:rsidR="00E4450F" w:rsidRPr="00195445" w:rsidRDefault="00FA001D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E4450F" w:rsidRPr="00195445" w:rsidRDefault="00FA001D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E4450F" w:rsidRPr="00195445" w:rsidRDefault="00FA001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маги и аппликации.</w:t>
      </w:r>
    </w:p>
    <w:p w:rsidR="00E4450F" w:rsidRPr="00195445" w:rsidRDefault="00E4450F">
      <w:pPr>
        <w:rPr>
          <w:lang w:val="ru-RU"/>
        </w:rPr>
        <w:sectPr w:rsidR="00E4450F" w:rsidRPr="00195445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4450F" w:rsidRPr="00195445" w:rsidRDefault="00E4450F">
      <w:pPr>
        <w:autoSpaceDE w:val="0"/>
        <w:autoSpaceDN w:val="0"/>
        <w:spacing w:after="78" w:line="220" w:lineRule="exact"/>
        <w:rPr>
          <w:lang w:val="ru-RU"/>
        </w:rPr>
      </w:pPr>
    </w:p>
    <w:p w:rsidR="00E4450F" w:rsidRPr="00195445" w:rsidRDefault="00FA001D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Оригами — создание игрушки для новогодней ёлки. Приёмы складывания бумаги.</w:t>
      </w:r>
    </w:p>
    <w:p w:rsidR="00E4450F" w:rsidRPr="00195445" w:rsidRDefault="00FA001D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уждение особенностей и составных частей зданий.</w:t>
      </w:r>
    </w:p>
    <w:p w:rsidR="00E4450F" w:rsidRPr="00195445" w:rsidRDefault="00FA001D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E4450F" w:rsidRPr="00195445" w:rsidRDefault="00FA001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Макетирование (или 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аппликация) пространственной среды сказочного города из бумаги, картона или пластилина.</w:t>
      </w:r>
    </w:p>
    <w:p w:rsidR="00E4450F" w:rsidRPr="00195445" w:rsidRDefault="00FA001D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4450F" w:rsidRPr="00195445" w:rsidRDefault="00FA001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E4450F" w:rsidRPr="00195445" w:rsidRDefault="00FA001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еля в соответствии с изучаемой темой.</w:t>
      </w:r>
    </w:p>
    <w:p w:rsidR="00E4450F" w:rsidRPr="00195445" w:rsidRDefault="00FA001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E4450F" w:rsidRPr="00195445" w:rsidRDefault="00FA001D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E4450F" w:rsidRPr="00195445" w:rsidRDefault="00FA001D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19544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195445">
        <w:rPr>
          <w:lang w:val="ru-RU"/>
        </w:rPr>
        <w:br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 мелких деталей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E4450F" w:rsidRPr="00195445" w:rsidRDefault="00E4450F">
      <w:pPr>
        <w:rPr>
          <w:lang w:val="ru-RU"/>
        </w:rPr>
        <w:sectPr w:rsidR="00E4450F" w:rsidRPr="00195445">
          <w:pgSz w:w="11900" w:h="16840"/>
          <w:pgMar w:top="298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:rsidR="00E4450F" w:rsidRPr="00195445" w:rsidRDefault="00E4450F">
      <w:pPr>
        <w:autoSpaceDE w:val="0"/>
        <w:autoSpaceDN w:val="0"/>
        <w:spacing w:after="78" w:line="220" w:lineRule="exact"/>
        <w:rPr>
          <w:lang w:val="ru-RU"/>
        </w:rPr>
      </w:pPr>
    </w:p>
    <w:p w:rsidR="00E4450F" w:rsidRPr="00195445" w:rsidRDefault="00FA001D">
      <w:pPr>
        <w:autoSpaceDE w:val="0"/>
        <w:autoSpaceDN w:val="0"/>
        <w:spacing w:after="0" w:line="230" w:lineRule="auto"/>
        <w:rPr>
          <w:lang w:val="ru-RU"/>
        </w:rPr>
      </w:pPr>
      <w:r w:rsidRPr="0019544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E4450F" w:rsidRPr="00195445" w:rsidRDefault="00FA001D">
      <w:pPr>
        <w:autoSpaceDE w:val="0"/>
        <w:autoSpaceDN w:val="0"/>
        <w:spacing w:before="346" w:after="0" w:line="230" w:lineRule="auto"/>
        <w:rPr>
          <w:lang w:val="ru-RU"/>
        </w:rPr>
      </w:pPr>
      <w:r w:rsidRPr="0019544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4450F" w:rsidRPr="00195445" w:rsidRDefault="00FA001D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E4450F" w:rsidRPr="00195445" w:rsidRDefault="00FA001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ные качества; 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E4450F" w:rsidRPr="00195445" w:rsidRDefault="00FA001D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195445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нкретных знаний о красоте и мудрости, заложенных в культурных традициях.</w:t>
      </w:r>
    </w:p>
    <w:p w:rsidR="00E4450F" w:rsidRPr="00195445" w:rsidRDefault="00FA001D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195445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ругого человека, становлению чувства личной ответственности.</w:t>
      </w:r>
    </w:p>
    <w:p w:rsidR="00E4450F" w:rsidRPr="00195445" w:rsidRDefault="00FA001D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195445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знания, осознания себя как личности и члена общества.</w:t>
      </w:r>
    </w:p>
    <w:p w:rsidR="00E4450F" w:rsidRPr="00195445" w:rsidRDefault="00FA001D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195445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E4450F" w:rsidRPr="00195445" w:rsidRDefault="00FA001D">
      <w:pPr>
        <w:autoSpaceDE w:val="0"/>
        <w:autoSpaceDN w:val="0"/>
        <w:spacing w:before="70" w:after="0"/>
        <w:ind w:firstLine="180"/>
        <w:rPr>
          <w:lang w:val="ru-RU"/>
        </w:rPr>
      </w:pPr>
      <w:r w:rsidRPr="00195445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нении заданий культурно-исторической направленности.</w:t>
      </w:r>
    </w:p>
    <w:p w:rsidR="00E4450F" w:rsidRPr="00195445" w:rsidRDefault="00FA001D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195445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твий, приносящих вред окружающей среде.</w:t>
      </w:r>
    </w:p>
    <w:p w:rsidR="00E4450F" w:rsidRPr="00195445" w:rsidRDefault="00E4450F">
      <w:pPr>
        <w:rPr>
          <w:lang w:val="ru-RU"/>
        </w:rPr>
        <w:sectPr w:rsidR="00E4450F" w:rsidRPr="00195445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4450F" w:rsidRPr="00195445" w:rsidRDefault="00E4450F">
      <w:pPr>
        <w:autoSpaceDE w:val="0"/>
        <w:autoSpaceDN w:val="0"/>
        <w:spacing w:after="78" w:line="220" w:lineRule="exact"/>
        <w:rPr>
          <w:lang w:val="ru-RU"/>
        </w:rPr>
      </w:pPr>
    </w:p>
    <w:p w:rsidR="00E4450F" w:rsidRPr="00195445" w:rsidRDefault="00FA001D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195445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 обязательные требования к определённым заданиям по программе.</w:t>
      </w:r>
    </w:p>
    <w:p w:rsidR="00E4450F" w:rsidRPr="00195445" w:rsidRDefault="00FA001D">
      <w:pPr>
        <w:autoSpaceDE w:val="0"/>
        <w:autoSpaceDN w:val="0"/>
        <w:spacing w:before="262" w:after="0" w:line="230" w:lineRule="auto"/>
        <w:rPr>
          <w:lang w:val="ru-RU"/>
        </w:rPr>
      </w:pPr>
      <w:r w:rsidRPr="0019544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4450F" w:rsidRPr="00195445" w:rsidRDefault="00FA001D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целое в видимом образе, предмете, конструкции; 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соотносить тональные отношения (тёмное — светлое) в простр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анственных и плоскостных объектах; </w:t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E4450F" w:rsidRPr="00195445" w:rsidRDefault="00FA001D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проявлять исследовательские, экспериментальные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 в процессе освоения выразительных свойств различных художественных материалов; 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проявлять исследовательские и аналитические действия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использовать наблюдения для получения информации об особенностях объектов и состояния пр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ироды, предметного мира человека, городской среды; 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учебным установкам по результатам проведённого наблюдения; 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 произведения искусства по видам и, соответственно, по назначению в жизни людей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E4450F" w:rsidRPr="00195445" w:rsidRDefault="00FA001D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19544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195445">
        <w:rPr>
          <w:lang w:val="ru-RU"/>
        </w:rPr>
        <w:br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овательные ресурсы;</w:t>
      </w:r>
    </w:p>
    <w:p w:rsidR="00E4450F" w:rsidRPr="00195445" w:rsidRDefault="00E4450F">
      <w:pPr>
        <w:rPr>
          <w:lang w:val="ru-RU"/>
        </w:rPr>
        <w:sectPr w:rsidR="00E4450F" w:rsidRPr="00195445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E4450F" w:rsidRPr="00195445" w:rsidRDefault="00E4450F">
      <w:pPr>
        <w:autoSpaceDE w:val="0"/>
        <w:autoSpaceDN w:val="0"/>
        <w:spacing w:after="78" w:line="220" w:lineRule="exact"/>
        <w:rPr>
          <w:lang w:val="ru-RU"/>
        </w:rPr>
      </w:pPr>
    </w:p>
    <w:p w:rsidR="00E4450F" w:rsidRPr="00195445" w:rsidRDefault="00FA001D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выбирать источник для получения информации: поисковые системы Интернета, цифровые электронные средств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а, справочники, художественные альбомы и детские книги; 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ыбранную тему и представлять её в различных видах: рисунках и эскизах, электронных презентациях; 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195445">
        <w:rPr>
          <w:lang w:val="ru-RU"/>
        </w:rPr>
        <w:br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художественные музеи и зарубежные художественные музеи (галереи) на основе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установок и квестов, предложенных учителем; 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E4450F" w:rsidRPr="00195445" w:rsidRDefault="00FA001D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понимать искусство в кач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естве особого языка общения — межличностного (автор — зритель), между поколениями, между народами; 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 корректно отстаивая свои позиции в оценке и понимании обсуждаемого явления; 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демонстрировать и объяснять результат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ы своего творческого, художественного или </w:t>
      </w:r>
      <w:r w:rsidRPr="00195445">
        <w:rPr>
          <w:lang w:val="ru-RU"/>
        </w:rPr>
        <w:br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признавать своё и чужое право на ошиб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ку, развивать свои способности сопереживать, понимать намерения и переживания свои и других людей; 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 выполнять поручения, подчиняться, ответственно относиться к своей задаче по достижению общего результата.</w:t>
      </w:r>
    </w:p>
    <w:p w:rsidR="00E4450F" w:rsidRPr="00195445" w:rsidRDefault="00FA001D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внимательно относиться и выполнять учебны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е задачи, поставленные учителем; </w:t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окружающем пространстве и бережно относясь к используемым материалам; 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E4450F" w:rsidRPr="00195445" w:rsidRDefault="00FA001D">
      <w:pPr>
        <w:autoSpaceDE w:val="0"/>
        <w:autoSpaceDN w:val="0"/>
        <w:spacing w:before="262" w:after="0" w:line="230" w:lineRule="auto"/>
        <w:rPr>
          <w:lang w:val="ru-RU"/>
        </w:rPr>
      </w:pPr>
      <w:r w:rsidRPr="0019544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4450F" w:rsidRPr="00195445" w:rsidRDefault="00FA001D">
      <w:pPr>
        <w:autoSpaceDE w:val="0"/>
        <w:autoSpaceDN w:val="0"/>
        <w:spacing w:before="166" w:after="0"/>
        <w:ind w:firstLine="180"/>
        <w:rPr>
          <w:lang w:val="ru-RU"/>
        </w:rPr>
      </w:pP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E4450F" w:rsidRPr="00195445" w:rsidRDefault="00FA001D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19544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195445">
        <w:rPr>
          <w:lang w:val="ru-RU"/>
        </w:rPr>
        <w:br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применения свойств простых графических материалов в самостоятельной</w:t>
      </w:r>
    </w:p>
    <w:p w:rsidR="00E4450F" w:rsidRPr="00195445" w:rsidRDefault="00E4450F">
      <w:pPr>
        <w:rPr>
          <w:lang w:val="ru-RU"/>
        </w:rPr>
        <w:sectPr w:rsidR="00E4450F" w:rsidRPr="00195445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E4450F" w:rsidRPr="00195445" w:rsidRDefault="00E4450F">
      <w:pPr>
        <w:autoSpaceDE w:val="0"/>
        <w:autoSpaceDN w:val="0"/>
        <w:spacing w:after="66" w:line="220" w:lineRule="exact"/>
        <w:rPr>
          <w:lang w:val="ru-RU"/>
        </w:rPr>
      </w:pPr>
    </w:p>
    <w:p w:rsidR="00E4450F" w:rsidRPr="00195445" w:rsidRDefault="00FA001D">
      <w:pPr>
        <w:autoSpaceDE w:val="0"/>
        <w:autoSpaceDN w:val="0"/>
        <w:spacing w:after="0" w:line="230" w:lineRule="auto"/>
        <w:rPr>
          <w:lang w:val="ru-RU"/>
        </w:rPr>
      </w:pP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творческой работе в условиях урока.</w:t>
      </w:r>
    </w:p>
    <w:p w:rsidR="00E4450F" w:rsidRPr="00195445" w:rsidRDefault="00FA001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E4450F" w:rsidRPr="00195445" w:rsidRDefault="00FA001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E4450F" w:rsidRPr="00195445" w:rsidRDefault="00FA001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E4450F" w:rsidRPr="00195445" w:rsidRDefault="00FA001D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E4450F" w:rsidRPr="00195445" w:rsidRDefault="00FA001D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первичные знания и навыки композиционного расположения изображения на листе.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E4450F" w:rsidRPr="00195445" w:rsidRDefault="00FA001D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E4450F" w:rsidRPr="00195445" w:rsidRDefault="00FA001D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обсуждать результаты своей 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E4450F" w:rsidRPr="00195445" w:rsidRDefault="00FA001D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19544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195445">
        <w:rPr>
          <w:lang w:val="ru-RU"/>
        </w:rPr>
        <w:br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навыки работы 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красками «гуашь» в условиях урока.</w:t>
      </w:r>
    </w:p>
    <w:p w:rsidR="00E4450F" w:rsidRPr="00195445" w:rsidRDefault="00FA001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E4450F" w:rsidRPr="00195445" w:rsidRDefault="00FA001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E4450F" w:rsidRPr="00195445" w:rsidRDefault="00FA001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E4450F" w:rsidRPr="00195445" w:rsidRDefault="00FA001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E4450F" w:rsidRPr="00195445" w:rsidRDefault="00FA001D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еского наблюдения, поиска выразительных образных объёмных форм в природе (облака, камни, коряги, формы плодов и др.).</w:t>
      </w:r>
    </w:p>
    <w:p w:rsidR="00E4450F" w:rsidRPr="00195445" w:rsidRDefault="00FA001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E4450F" w:rsidRPr="00195445" w:rsidRDefault="00FA001D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Овладевать первичным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и навыками бумагопластики — создания объёмных форм из бумаги путём её складывания, надрезания, закручивания и др.</w:t>
      </w:r>
    </w:p>
    <w:p w:rsidR="00E4450F" w:rsidRPr="00195445" w:rsidRDefault="00FA001D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E4450F" w:rsidRPr="00195445" w:rsidRDefault="00FA001D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E4450F" w:rsidRPr="00195445" w:rsidRDefault="00FA001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Учиться 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использовать правила симметрии в своей художественной деятельности.</w:t>
      </w:r>
    </w:p>
    <w:p w:rsidR="00E4450F" w:rsidRPr="00195445" w:rsidRDefault="00FA001D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E4450F" w:rsidRPr="00195445" w:rsidRDefault="00FA001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E4450F" w:rsidRPr="00195445" w:rsidRDefault="00FA001D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</w:t>
      </w:r>
    </w:p>
    <w:p w:rsidR="00E4450F" w:rsidRPr="00195445" w:rsidRDefault="00E4450F">
      <w:pPr>
        <w:rPr>
          <w:lang w:val="ru-RU"/>
        </w:rPr>
        <w:sectPr w:rsidR="00E4450F" w:rsidRPr="00195445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E4450F" w:rsidRPr="00195445" w:rsidRDefault="00E4450F">
      <w:pPr>
        <w:autoSpaceDE w:val="0"/>
        <w:autoSpaceDN w:val="0"/>
        <w:spacing w:after="66" w:line="220" w:lineRule="exact"/>
        <w:rPr>
          <w:lang w:val="ru-RU"/>
        </w:rPr>
      </w:pPr>
    </w:p>
    <w:p w:rsidR="00E4450F" w:rsidRPr="00195445" w:rsidRDefault="00FA001D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промыслов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) и опыт практической художественной деятельности по мотивам игрушки выбранного промысла.</w:t>
      </w:r>
    </w:p>
    <w:p w:rsidR="00E4450F" w:rsidRPr="00195445" w:rsidRDefault="00FA001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E4450F" w:rsidRPr="00195445" w:rsidRDefault="00FA001D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E4450F" w:rsidRPr="00195445" w:rsidRDefault="00FA001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остых геометрических тел.</w:t>
      </w:r>
    </w:p>
    <w:p w:rsidR="00E4450F" w:rsidRPr="00195445" w:rsidRDefault="00FA001D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E4450F" w:rsidRPr="00195445" w:rsidRDefault="00FA001D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E4450F" w:rsidRPr="00195445" w:rsidRDefault="00FA001D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195445">
        <w:rPr>
          <w:rFonts w:ascii="Times New Roman" w:eastAsia="Times New Roman" w:hAnsi="Times New Roman"/>
          <w:b/>
          <w:color w:val="000000"/>
          <w:sz w:val="24"/>
          <w:lang w:val="ru-RU"/>
        </w:rPr>
        <w:t>«Восприятие произведений искусства»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E4450F" w:rsidRPr="00195445" w:rsidRDefault="00FA001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Приоб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E4450F" w:rsidRPr="00195445" w:rsidRDefault="00FA001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 и эстетической задачи (установки).</w:t>
      </w:r>
    </w:p>
    <w:p w:rsidR="00E4450F" w:rsidRPr="00195445" w:rsidRDefault="00FA001D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E4450F" w:rsidRPr="00195445" w:rsidRDefault="00FA001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Ос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E4450F" w:rsidRPr="00195445" w:rsidRDefault="00FA001D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195445">
        <w:rPr>
          <w:lang w:val="ru-RU"/>
        </w:rPr>
        <w:br/>
      </w: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</w:t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ироды.</w:t>
      </w:r>
    </w:p>
    <w:p w:rsidR="00E4450F" w:rsidRPr="00195445" w:rsidRDefault="00FA001D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195445">
        <w:rPr>
          <w:lang w:val="ru-RU"/>
        </w:rPr>
        <w:tab/>
      </w:r>
      <w:r w:rsidRPr="00195445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E4450F" w:rsidRPr="00195445" w:rsidRDefault="00E4450F">
      <w:pPr>
        <w:rPr>
          <w:lang w:val="ru-RU"/>
        </w:rPr>
        <w:sectPr w:rsidR="00E4450F" w:rsidRPr="00195445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E4450F" w:rsidRPr="00195445" w:rsidRDefault="00E4450F">
      <w:pPr>
        <w:autoSpaceDE w:val="0"/>
        <w:autoSpaceDN w:val="0"/>
        <w:spacing w:after="64" w:line="220" w:lineRule="exact"/>
        <w:rPr>
          <w:lang w:val="ru-RU"/>
        </w:rPr>
      </w:pPr>
    </w:p>
    <w:p w:rsidR="00E4450F" w:rsidRDefault="00FA001D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</w:t>
      </w: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30"/>
        <w:gridCol w:w="528"/>
        <w:gridCol w:w="1104"/>
        <w:gridCol w:w="1140"/>
        <w:gridCol w:w="866"/>
        <w:gridCol w:w="2244"/>
        <w:gridCol w:w="1082"/>
        <w:gridCol w:w="6040"/>
      </w:tblGrid>
      <w:tr w:rsidR="00E4450F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Pr="00195445" w:rsidRDefault="00FA001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954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6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E4450F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0F" w:rsidRDefault="00E4450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0F" w:rsidRDefault="00E4450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0F" w:rsidRDefault="00E4450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0F" w:rsidRDefault="00E4450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0F" w:rsidRDefault="00E4450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0F" w:rsidRDefault="00E4450F"/>
        </w:tc>
      </w:tr>
      <w:tr w:rsidR="00E4450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Восприятие произведений искусства</w:t>
            </w:r>
          </w:p>
        </w:tc>
      </w:tr>
      <w:tr w:rsidR="00E4450F">
        <w:trPr>
          <w:trHeight w:hRule="exact" w:val="47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Pr="00195445" w:rsidRDefault="00FA001D">
            <w:pPr>
              <w:autoSpaceDE w:val="0"/>
              <w:autoSpaceDN w:val="0"/>
              <w:spacing w:before="80" w:after="0" w:line="252" w:lineRule="auto"/>
              <w:ind w:left="72"/>
              <w:rPr>
                <w:lang w:val="ru-RU"/>
              </w:rPr>
            </w:pPr>
            <w:r w:rsidRPr="001954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Восприятие детских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рисунков. Навыки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восприятия произведений детского творчества и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формирование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зрительских умений.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Pr="00195445" w:rsidRDefault="00FA001D">
            <w:pPr>
              <w:autoSpaceDE w:val="0"/>
              <w:autoSpaceDN w:val="0"/>
              <w:spacing w:before="80" w:after="0" w:line="257" w:lineRule="auto"/>
              <w:ind w:left="72"/>
              <w:rPr>
                <w:lang w:val="ru-RU"/>
              </w:rPr>
            </w:pP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детские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рисунки с позиций их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содержания и сюжета;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настроения; Объяснять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расположение изображения на листе;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выбор вертикального или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горизонтального формата;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какими художественными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материалами (карандашами; мелками;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красками и т. д.) сделан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рисунок;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Рисовать;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</w:t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олнить рисунок на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простую;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всем доступную тему;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например «Весёлое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солнышко»;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карандашами или мелками;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8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80" w:after="0" w:line="245" w:lineRule="auto"/>
              <w:ind w:left="72" w:right="259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https://resh.edu.ru/subject/lesson/6263/start/160876 https://resh.edu.ru/subject/lesson/4051/start/189928</w:t>
            </w:r>
          </w:p>
          <w:p w:rsidR="00E4450F" w:rsidRDefault="00FA001D">
            <w:pPr>
              <w:autoSpaceDE w:val="0"/>
              <w:autoSpaceDN w:val="0"/>
              <w:spacing w:before="212" w:after="0" w:line="245" w:lineRule="auto"/>
              <w:ind w:left="72" w:right="259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ct/lesson/3726/start/169650 https://resh.edu.ru/subject/lesson/3746/start/155359</w:t>
            </w:r>
          </w:p>
        </w:tc>
      </w:tr>
    </w:tbl>
    <w:p w:rsidR="00E4450F" w:rsidRDefault="00E4450F">
      <w:pPr>
        <w:autoSpaceDE w:val="0"/>
        <w:autoSpaceDN w:val="0"/>
        <w:spacing w:after="0" w:line="14" w:lineRule="exact"/>
      </w:pPr>
    </w:p>
    <w:p w:rsidR="00E4450F" w:rsidRDefault="00E4450F">
      <w:pPr>
        <w:sectPr w:rsidR="00E4450F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4450F" w:rsidRDefault="00E4450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30"/>
        <w:gridCol w:w="528"/>
        <w:gridCol w:w="1104"/>
        <w:gridCol w:w="1140"/>
        <w:gridCol w:w="866"/>
        <w:gridCol w:w="2244"/>
        <w:gridCol w:w="1082"/>
        <w:gridCol w:w="6040"/>
      </w:tblGrid>
      <w:tr w:rsidR="00E4450F">
        <w:trPr>
          <w:trHeight w:hRule="exact" w:val="49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Pr="00195445" w:rsidRDefault="00FA001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954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Первые представления о композиции: на уровне образного восприятия.</w:t>
            </w:r>
          </w:p>
          <w:p w:rsidR="00E4450F" w:rsidRPr="00195445" w:rsidRDefault="00FA001D">
            <w:pPr>
              <w:autoSpaceDE w:val="0"/>
              <w:autoSpaceDN w:val="0"/>
              <w:spacing w:before="20" w:after="0" w:line="250" w:lineRule="auto"/>
              <w:ind w:left="72" w:right="720"/>
              <w:rPr>
                <w:lang w:val="ru-RU"/>
              </w:rPr>
            </w:pPr>
            <w:r w:rsidRPr="001954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Представление о различных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художественных материалах.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Pr="00195445" w:rsidRDefault="00FA001D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детские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рисунки с позиций их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содержания и сюжета;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настроения; Объяснять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расположение изображения на листе;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выбор вертикального или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горизонтального формата;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какими художественными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материалами (карандашами; мелками;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красками и т. д.) сделан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рисунок;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Рисовать;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на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простую;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всем доступную тему;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например «Весёлое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солнышко»;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карандашами или мелками;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left="72" w:right="259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https://resh.edu.ru/subject/lesson/6263/start/160876 https://resh.edu.ru/subject/lesson/4051/start/189928</w:t>
            </w:r>
          </w:p>
          <w:p w:rsidR="00E4450F" w:rsidRDefault="00FA001D">
            <w:pPr>
              <w:autoSpaceDE w:val="0"/>
              <w:autoSpaceDN w:val="0"/>
              <w:spacing w:before="212" w:after="0" w:line="245" w:lineRule="auto"/>
              <w:ind w:left="72" w:right="259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https://resh.edu.ru/subject/lesson/3726/start/169650 https://resh.edu.ru/subject/lesson/3746/start/155359</w:t>
            </w:r>
          </w:p>
        </w:tc>
      </w:tr>
      <w:tr w:rsidR="00E4450F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Обсуждение содержания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Pr="00195445" w:rsidRDefault="00FA001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детские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рисунки с позиций их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содержания и сюжета;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настроения; Объяснять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расположение изображения на листе;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выбор вертикального или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горизонтального формата</w:t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какими художественными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материалами (карандашами; мелками;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красками и т. д.) сделан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рисунок;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left="72" w:right="259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https://resh.edu.ru/subject/lesson/6263/start/160876 https://resh.edu.ru/subject/lesson/4051/start/189928</w:t>
            </w:r>
          </w:p>
          <w:p w:rsidR="00E4450F" w:rsidRDefault="00FA001D">
            <w:pPr>
              <w:autoSpaceDE w:val="0"/>
              <w:autoSpaceDN w:val="0"/>
              <w:spacing w:before="212" w:after="0" w:line="245" w:lineRule="auto"/>
              <w:ind w:left="72" w:right="259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https://resh.edu.ru/subject/lesson/3726/start/169650 https://resh.edu.ru/subject/lesson/3746/start/155359</w:t>
            </w:r>
          </w:p>
        </w:tc>
      </w:tr>
      <w:tr w:rsidR="00E4450F">
        <w:trPr>
          <w:trHeight w:hRule="exact" w:val="350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E4450F"/>
        </w:tc>
      </w:tr>
      <w:tr w:rsidR="00E4450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E4450F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Линейный рисунок.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Pr="00195445" w:rsidRDefault="00FA001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графическими материалами; </w:t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с натуры рисунок листа дерева;;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https://resh.edu.ru/subject/lesson/4051/start/189928</w:t>
            </w:r>
          </w:p>
        </w:tc>
      </w:tr>
    </w:tbl>
    <w:p w:rsidR="00E4450F" w:rsidRDefault="00E4450F">
      <w:pPr>
        <w:autoSpaceDE w:val="0"/>
        <w:autoSpaceDN w:val="0"/>
        <w:spacing w:after="0" w:line="14" w:lineRule="exact"/>
      </w:pPr>
    </w:p>
    <w:p w:rsidR="00E4450F" w:rsidRDefault="00E4450F">
      <w:pPr>
        <w:sectPr w:rsidR="00E4450F">
          <w:pgSz w:w="16840" w:h="11900"/>
          <w:pgMar w:top="284" w:right="640" w:bottom="6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4450F" w:rsidRDefault="00E4450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30"/>
        <w:gridCol w:w="528"/>
        <w:gridCol w:w="1104"/>
        <w:gridCol w:w="1140"/>
        <w:gridCol w:w="866"/>
        <w:gridCol w:w="2244"/>
        <w:gridCol w:w="1082"/>
        <w:gridCol w:w="6040"/>
      </w:tblGrid>
      <w:tr w:rsidR="00E4450F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 виды линий.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Pr="00195445" w:rsidRDefault="00FA001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графическими материалами; Создавать линейный рисунок— упражнение на разный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 линий;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последовательность выполнения рисунка;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https://resh.edu.ru/subject/lesson/4997/start/189948</w:t>
            </w:r>
          </w:p>
        </w:tc>
      </w:tr>
      <w:tr w:rsidR="00E4450F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Pr="00195445" w:rsidRDefault="00FA001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954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Линии в природе. Ветки (по фотографиям): тонкие— толстые, порывистые, угловатые, плавные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Pr="00195445" w:rsidRDefault="00FA001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графическими материалами; Наблюдать и анализировать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 линий в природе;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обобщения </w:t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видимой формы предмета;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внимательного аналитического наблюдения;;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https://infourok.ru/prezentaciya_po_izobrazitelnomu_iskusstvu_liniya_v_prirode-352466.htm</w:t>
            </w:r>
          </w:p>
        </w:tc>
      </w:tr>
      <w:tr w:rsidR="00E4450F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7" w:lineRule="auto"/>
              <w:ind w:left="72"/>
            </w:pPr>
            <w:r w:rsidRPr="001954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Графические материалы и их особенности.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Приёмы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рисования линией.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Pr="00195445" w:rsidRDefault="00FA001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графическими материалами; Создавать линейный рисунок— упражнение на разный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 линий;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сравнивать соотношение частей;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составляющих одно целое; рассматривать изображения </w:t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животных с контрастными пропорциями;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https://infourok.ru/prezentaciya-po-izobrazitelnomu-iskusstvu-na-temu-izobrazhenie-liniey-klass-3074405.html</w:t>
            </w:r>
          </w:p>
        </w:tc>
      </w:tr>
      <w:tr w:rsidR="00E4450F">
        <w:trPr>
          <w:trHeight w:hRule="exact" w:val="2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Pr="00195445" w:rsidRDefault="00FA001D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1954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Рисунок с натуры: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рисунок листьев разной формы (треугольный, </w:t>
            </w:r>
            <w:r w:rsidRPr="001954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круглый, овальный,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длинный).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26.10.2022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Pr="00195445" w:rsidRDefault="00FA001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графическими материалами; Наблюдать и анализировать характер линий в природе;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с натуры рисунок листа дерева; Анализировать и сравнивать соотношение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частей;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составляющи</w:t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 одно целое;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изображения животных с контрастными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пропорциями;;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https://nsportal.ru/shkola/izobrazitelnoe-iskusstvo/library/2012/10/25/prezentatsiya-k-uroku-v-1-klasse-izobrazhenie</w:t>
            </w:r>
          </w:p>
        </w:tc>
      </w:tr>
    </w:tbl>
    <w:p w:rsidR="00E4450F" w:rsidRDefault="00E4450F">
      <w:pPr>
        <w:autoSpaceDE w:val="0"/>
        <w:autoSpaceDN w:val="0"/>
        <w:spacing w:after="0" w:line="14" w:lineRule="exact"/>
      </w:pPr>
    </w:p>
    <w:p w:rsidR="00E4450F" w:rsidRDefault="00E4450F">
      <w:pPr>
        <w:sectPr w:rsidR="00E4450F">
          <w:pgSz w:w="16840" w:h="11900"/>
          <w:pgMar w:top="284" w:right="640" w:bottom="14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4450F" w:rsidRDefault="00E4450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30"/>
        <w:gridCol w:w="528"/>
        <w:gridCol w:w="1104"/>
        <w:gridCol w:w="1140"/>
        <w:gridCol w:w="866"/>
        <w:gridCol w:w="2244"/>
        <w:gridCol w:w="1082"/>
        <w:gridCol w:w="6040"/>
      </w:tblGrid>
      <w:tr w:rsidR="00E4450F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Последовательность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09.11.2022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Pr="00195445" w:rsidRDefault="00FA001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графическими материалами; Наблюдать и анализировать </w:t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 линий в природе; Создавать линейный рисунок— упражнение на разный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 линий;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сравнивать соотношение частей;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составляющих одно целое; рассматривать изображения животных с контрастными пропорциями;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ps://ppt4web.ru/nachalnaja-shkola/uchimsja-risovat-skazochnye-domiki.html</w:t>
            </w:r>
          </w:p>
        </w:tc>
      </w:tr>
      <w:tr w:rsidR="00E4450F">
        <w:trPr>
          <w:trHeight w:hRule="exact" w:val="32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Pr="00195445" w:rsidRDefault="00FA001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954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Первичные навыки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определения пропорций и понимания их значения.</w:t>
            </w:r>
          </w:p>
          <w:p w:rsidR="00E4450F" w:rsidRPr="00195445" w:rsidRDefault="00FA001D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1954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 одного пятна —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«тела», меняя пропорции«лап» и «шеи», получаем рисунки разных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Pr="00195445" w:rsidRDefault="00FA001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графическими материалами; Наблюдать и анализировать характер линий в природе; Анализировать и сравнивать соотношение частей;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составляющих одно целое; рассматривать изображения животных с контрастными пропорциями; Развивать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навыки рисования по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представлению;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воображению; Приобрести новый опыт наблюдения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окружающей реальности;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</w:tr>
    </w:tbl>
    <w:p w:rsidR="00E4450F" w:rsidRDefault="00E4450F">
      <w:pPr>
        <w:autoSpaceDE w:val="0"/>
        <w:autoSpaceDN w:val="0"/>
        <w:spacing w:after="0" w:line="14" w:lineRule="exact"/>
      </w:pPr>
    </w:p>
    <w:p w:rsidR="00E4450F" w:rsidRDefault="00E4450F">
      <w:pPr>
        <w:sectPr w:rsidR="00E4450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4450F" w:rsidRDefault="00E4450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30"/>
        <w:gridCol w:w="528"/>
        <w:gridCol w:w="1104"/>
        <w:gridCol w:w="1140"/>
        <w:gridCol w:w="866"/>
        <w:gridCol w:w="2244"/>
        <w:gridCol w:w="1082"/>
        <w:gridCol w:w="6040"/>
      </w:tblGrid>
      <w:tr w:rsidR="00E4450F">
        <w:trPr>
          <w:trHeight w:hRule="exact" w:val="5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Pr="00195445" w:rsidRDefault="00FA001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954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Линейный тематический рисунок (линия-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рассказчица) на сюжет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стихотворения или сюжет из жизни детей (игры во дворе, в походе и др.) с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простым и весёлым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повествовательным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сюжетом.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23.11.2022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Pr="00195445" w:rsidRDefault="00FA001D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графическими материалами; Набл</w:t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юдать и анализировать характер линий в природе; Анализировать и сравнивать соотношение частей;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составляющих одно целое; рассматривать изображения животных с контрастными пропорциями; Выполнить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линейный рисунок на темы стихов С. Я. Маршака;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Л. Барто;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Д. Хармса;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С. В. Михалкова и др. (по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выбору учителя);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простым весёлым;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озорным развитием сюжета; Рассматривать и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иллюстрации известных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художников детских книг с позиций освоенных знаний о пятне;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линии и пропорциях;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работа;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https://infourok.ru/prezentaciya-po-izobrazitelnomu-iskusstvu-na-temu-liniya-rasskazchica-klass-1621290.html</w:t>
            </w:r>
          </w:p>
        </w:tc>
      </w:tr>
      <w:tr w:rsidR="00E4450F">
        <w:trPr>
          <w:trHeight w:hRule="exact" w:val="28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Pr="00195445" w:rsidRDefault="00FA00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954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Пятно-силуэт.</w:t>
            </w:r>
          </w:p>
          <w:p w:rsidR="00E4450F" w:rsidRPr="00195445" w:rsidRDefault="00FA001D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1954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Превращение случайного пятна в изображение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зверушки или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фантастического зверя.</w:t>
            </w:r>
          </w:p>
          <w:p w:rsidR="00E4450F" w:rsidRDefault="00FA001D">
            <w:pPr>
              <w:autoSpaceDE w:val="0"/>
              <w:autoSpaceDN w:val="0"/>
              <w:spacing w:before="18" w:after="0" w:line="252" w:lineRule="auto"/>
              <w:ind w:left="72" w:right="144"/>
            </w:pPr>
            <w:r w:rsidRPr="001954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Развитие образного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видения и способности целостного, обобщённого видения.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Пятно как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основа графического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30.11.2022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Pr="00195445" w:rsidRDefault="00FA001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графическое пятно как основу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изобразительного образа;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форму пятна с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опытом зрительных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впечатлений; Приобрести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знания о пятне и линии как основе изображения на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плоскости;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изображения на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основе пятна путём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добавления к нему деталей; подсказанных воображением; 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https://nsportal.ru/nachalnaya-shkola/izo/2018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/04/27/prezentatsiya-k-uroku-izobrazhat-mozhno-pyatnom</w:t>
            </w:r>
          </w:p>
        </w:tc>
      </w:tr>
      <w:tr w:rsidR="00E4450F">
        <w:trPr>
          <w:trHeight w:hRule="exact" w:val="2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 w:rsidRPr="001954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Тень как пример пятна. Теневой театр.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Силуэт.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07.12.2022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Pr="00195445" w:rsidRDefault="00FA001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графическое пятно как основу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изобразительного образа;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форму пятна с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опытом зрительных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впечатлений; Создавать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изображения на основе пятна путём добавления к нему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деталей; </w:t>
            </w:r>
            <w:r w:rsidRPr="00195445">
              <w:rPr>
                <w:lang w:val="ru-RU"/>
              </w:rPr>
              <w:br/>
            </w:r>
            <w:r w:rsidRPr="001954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подсказанных воображением; 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https://multiurok.ru/files/prezentatsiia-piatno-kak-sredstvo-vyrazheniia-silu.html</w:t>
            </w:r>
          </w:p>
        </w:tc>
      </w:tr>
    </w:tbl>
    <w:p w:rsidR="00E4450F" w:rsidRDefault="00E4450F">
      <w:pPr>
        <w:autoSpaceDE w:val="0"/>
        <w:autoSpaceDN w:val="0"/>
        <w:spacing w:after="0" w:line="14" w:lineRule="exact"/>
      </w:pPr>
    </w:p>
    <w:p w:rsidR="00E4450F" w:rsidRDefault="00E4450F">
      <w:pPr>
        <w:sectPr w:rsidR="00E4450F">
          <w:pgSz w:w="16840" w:h="11900"/>
          <w:pgMar w:top="284" w:right="640" w:bottom="5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4450F" w:rsidRDefault="00E4450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30"/>
        <w:gridCol w:w="528"/>
        <w:gridCol w:w="1104"/>
        <w:gridCol w:w="1140"/>
        <w:gridCol w:w="866"/>
        <w:gridCol w:w="2244"/>
        <w:gridCol w:w="1082"/>
        <w:gridCol w:w="6040"/>
      </w:tblGrid>
      <w:tr w:rsidR="00E4450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Навыки работы на уроке с жидкой краской и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кистью, уход за своим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рабочим местом.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14.12.2022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Учиться работать на уроке с жидкой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краской;;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https://infourok.ru/prezentaciya-po-izobrazitelnomu-iskusstvu-na-temu-akvarel-1-klass-6137895.html</w:t>
            </w:r>
          </w:p>
        </w:tc>
      </w:tr>
      <w:tr w:rsidR="00E4450F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Рассмотрение и анализ средств выражения —пятна и линии — в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иллюстрациях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художников к детским книгам.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21.12.2022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Соотносить форму пятна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опытом зрительных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впечатлений; Рассматривать и анализировать иллюстрации известных художников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детских книг с позиций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освоенных знаний о пятне;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линии и пропорциях;;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https://uchitelya.com/nachalnaya-shkola/189297-prezentaciya-knizhnaya-illyustraciya.html</w:t>
            </w:r>
          </w:p>
        </w:tc>
      </w:tr>
      <w:tr w:rsidR="00E4450F">
        <w:trPr>
          <w:trHeight w:hRule="exact" w:val="348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E4450F"/>
        </w:tc>
      </w:tr>
      <w:tr w:rsidR="00E4450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  <w:tr w:rsidR="00E4450F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Цвет как одно из главных средств выражения в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изобразительном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искусстве. Навыки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работы гуашью в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условиях урока.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28.12.2022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навыки работы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гуашью в условиях школьного урока;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Выполнить гуашью рисунок цветка или цветов на основе демонстрируемых фотографий или;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 представлению;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https://infourok.ru/prezentaciya-uroku-po-zhivopisi-cvet-kak-sredstvo-virazheniya-2506641.html</w:t>
            </w:r>
          </w:p>
        </w:tc>
      </w:tr>
      <w:tr w:rsidR="00E4450F">
        <w:trPr>
          <w:trHeight w:hRule="exact" w:val="150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Три основных цвета.</w:t>
            </w:r>
          </w:p>
          <w:p w:rsidR="00E4450F" w:rsidRDefault="00FA001D">
            <w:pPr>
              <w:autoSpaceDE w:val="0"/>
              <w:autoSpaceDN w:val="0"/>
              <w:spacing w:before="20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Ассоциативные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представления,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связанные с каждым из цветов. Навыки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смешения красок и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получения нового цвета.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11.01.2023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4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навыки работы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гуашью в условиях школьного урока;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Знать три основных цвета;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60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4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https://infourok.ru/prezentaciya-po-izo-na-temu-osnovnye-cveta-v-zhivopisi-1-klass-4977509.html</w:t>
            </w:r>
          </w:p>
        </w:tc>
      </w:tr>
      <w:tr w:rsidR="00E4450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Эмоциональная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выразительность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18.01.2023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Выполнить красками рисунок с весёлым или грустным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настроением;;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https://uchitelya.com/izo/17274-prezentaciya-vyrazhaem-emocii-cherez-cvet-1-klass.html</w:t>
            </w:r>
          </w:p>
        </w:tc>
      </w:tr>
      <w:tr w:rsidR="00E4450F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Цвет как выражение настроения, душевного состояния.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25.01.2023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5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Осознавать эмоциональное звучание цвета;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что разный цвет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«рассказывает» о разном настроении — весёлом;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задумчивом;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грустном и др.;;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https://infourok.ru/prezentaciya-na-temu-cvetnoe-nastroenie-1-klass-5363874.html</w:t>
            </w:r>
          </w:p>
        </w:tc>
      </w:tr>
    </w:tbl>
    <w:p w:rsidR="00E4450F" w:rsidRDefault="00E4450F">
      <w:pPr>
        <w:autoSpaceDE w:val="0"/>
        <w:autoSpaceDN w:val="0"/>
        <w:spacing w:after="0" w:line="14" w:lineRule="exact"/>
      </w:pPr>
    </w:p>
    <w:p w:rsidR="00E4450F" w:rsidRDefault="00E4450F">
      <w:pPr>
        <w:sectPr w:rsidR="00E4450F">
          <w:pgSz w:w="16840" w:h="11900"/>
          <w:pgMar w:top="284" w:right="640" w:bottom="10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4450F" w:rsidRDefault="00E4450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30"/>
        <w:gridCol w:w="528"/>
        <w:gridCol w:w="1104"/>
        <w:gridCol w:w="1140"/>
        <w:gridCol w:w="866"/>
        <w:gridCol w:w="2244"/>
        <w:gridCol w:w="1082"/>
        <w:gridCol w:w="6040"/>
      </w:tblGrid>
      <w:tr w:rsidR="00E4450F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Наш мир украшают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цветы. Живописное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изображение по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представлению и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восприятию разных по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цвету и формам цветков. Развитие навыков раб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оты гуашью и навыков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навыки работы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гуашью в условиях школьного урока;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Знать три основных цвета;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Обсуждать ассоциативные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представления;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связанные с каждым цветом; Выполнить гуашью рисунок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цветка или цветов на основе демонстрируемых фотографий или;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 представлению;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https://nsportal.ru/nachalnaya-shkola/izo/2015/01/31/prezentatsiya-risuem-tsvety-2</w:t>
            </w:r>
          </w:p>
        </w:tc>
      </w:tr>
      <w:tr w:rsidR="00E4450F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54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Тематическая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композиция «Времена года». Контрастные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цветовые состояния времён года. Работа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гуашью, в технике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аппликации или в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смешанной технике.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технику монотипии для развития живописных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умений и воображения;;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https://uchitelya.com/izo/166597-prezentaci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ya-po-izo-monotipiya-netradicionnaya-tehnika-risovaniya.html</w:t>
            </w:r>
          </w:p>
        </w:tc>
      </w:tr>
      <w:tr w:rsidR="00E4450F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Техника монотипии.</w:t>
            </w:r>
          </w:p>
          <w:p w:rsidR="00E4450F" w:rsidRDefault="00FA001D">
            <w:pPr>
              <w:autoSpaceDE w:val="0"/>
              <w:autoSpaceDN w:val="0"/>
              <w:spacing w:before="20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Представления о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симметрии. Развитие ассоциативного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22.02.2023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технику монотипии для развития живописных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умений и воображения;;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https://uchitelya.com/izo/166597-prezentaciya-po-izo-monotipiya-netradicionnaya-tehnika-risovaniya.html</w:t>
            </w:r>
          </w:p>
        </w:tc>
      </w:tr>
      <w:tr w:rsidR="00E4450F">
        <w:trPr>
          <w:trHeight w:hRule="exact" w:val="348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E4450F"/>
        </w:tc>
      </w:tr>
      <w:tr w:rsidR="00E4450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E4450F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в объёме.</w:t>
            </w:r>
          </w:p>
          <w:p w:rsidR="00E4450F" w:rsidRDefault="00FA001D">
            <w:pPr>
              <w:autoSpaceDE w:val="0"/>
              <w:autoSpaceDN w:val="0"/>
              <w:spacing w:before="1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Приёмы работы с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пластилином; дощечка, стек, тряпочка.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Наблюдать;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воспринимать выразительные образные объёмы в природе: на что похожи формы облаков; камней;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коряг;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картофелин и др. (в классе на основе фотографий);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Рассматривать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глиняные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игрушки известных народных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художественных промыслов;;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https://uchitelya.com/tehnologiya/70183-prezentaciya-rabotaem-s-plastilinom-1-klass.html</w:t>
            </w:r>
          </w:p>
        </w:tc>
      </w:tr>
    </w:tbl>
    <w:p w:rsidR="00E4450F" w:rsidRDefault="00E4450F">
      <w:pPr>
        <w:autoSpaceDE w:val="0"/>
        <w:autoSpaceDN w:val="0"/>
        <w:spacing w:after="0" w:line="14" w:lineRule="exact"/>
      </w:pPr>
    </w:p>
    <w:p w:rsidR="00E4450F" w:rsidRDefault="00E4450F">
      <w:pPr>
        <w:sectPr w:rsidR="00E4450F">
          <w:pgSz w:w="16840" w:h="11900"/>
          <w:pgMar w:top="284" w:right="640" w:bottom="13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4450F" w:rsidRDefault="00E4450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30"/>
        <w:gridCol w:w="528"/>
        <w:gridCol w:w="1104"/>
        <w:gridCol w:w="1140"/>
        <w:gridCol w:w="866"/>
        <w:gridCol w:w="2244"/>
        <w:gridCol w:w="1082"/>
        <w:gridCol w:w="6040"/>
      </w:tblGrid>
      <w:tr w:rsidR="00E4450F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Лепка зверушек из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цельной 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(черепашки, ёжика,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зайчика и т. д.). Приёмы вытягивания,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вдавливания, сгибания, скручивания.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первичные навыки лепки — изображения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объёме; Лепить из целого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куска пластилина мелких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зверушек путём вытягивания; вдавливания; Анализировать строение формы;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частей и пропорций игрушки выбранного промысла;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этапы лепки формы игрушки и её частей;;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https://uchitelya.com/tehnologiya/36667-prezentaciya-rabota-s-plastilinom-lepim-cherepashku-1-klass.html</w:t>
            </w:r>
          </w:p>
        </w:tc>
      </w:tr>
      <w:tr w:rsidR="00E4450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Бумажная пластика.</w:t>
            </w:r>
          </w:p>
          <w:p w:rsidR="00E4450F" w:rsidRDefault="00FA001D">
            <w:pPr>
              <w:autoSpaceDE w:val="0"/>
              <w:autoSpaceDN w:val="0"/>
              <w:spacing w:before="18" w:after="0" w:line="25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Овладение первичными приёмами надрезания,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закручивания,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складывания в работе над объёмной аппликацией.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22.03.2023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приёмы создания объёмных изображений из бумаги;;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https://resh.edu.ru/subject/lesson/4995/start/161058/</w:t>
            </w:r>
          </w:p>
        </w:tc>
      </w:tr>
      <w:tr w:rsidR="00E4450F">
        <w:trPr>
          <w:trHeight w:hRule="exact" w:val="21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Лепка игрушки по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мотивам одного из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наиболее известных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народных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художественных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промыслов (дымковская,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каргопольская игрушки или по выбору учителя с учётом местных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05.04.2023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Рассматривать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глиняные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игрушки известных народных художественных промыслов; Осваивать этапы лепки формы игрушки и её частей;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Выполнить лепку игрушки по мотивам выбранного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народного промысла;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https://resh.edu.ru/subject/lesson/4995/start/161058/</w:t>
            </w:r>
          </w:p>
        </w:tc>
      </w:tr>
      <w:tr w:rsidR="00E4450F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Объёмная аппликация из бумаги и картона.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12.04.2023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приёмы создания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объёмных изображений из бумаги; Приобретать опыт коллективной работы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созданию в технике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аппликации панно из работ учащихся;;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https://uchitelya.com/izo/148909-prezentaciya-applikaciya-iz-bumagi.html</w:t>
            </w:r>
          </w:p>
        </w:tc>
      </w:tr>
      <w:tr w:rsidR="00E4450F">
        <w:trPr>
          <w:trHeight w:hRule="exact" w:val="348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</w:t>
            </w:r>
          </w:p>
        </w:tc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E4450F"/>
        </w:tc>
      </w:tr>
      <w:tr w:rsidR="00E4450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E4450F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Узоры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Рассматривать и эстетически характеризовать различные примеры узоров в природе (на основе фотографий);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Приводить примеры и делать ассоциативные сопоставления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 орнаментами в предметах декоративно- прикладного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искусства;;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https://infourok.ru/prezentaciya-po-izo-na-temu-uzori-kotorie-sozdali-lyudi-klass-3949982.html</w:t>
            </w:r>
          </w:p>
        </w:tc>
      </w:tr>
    </w:tbl>
    <w:p w:rsidR="00E4450F" w:rsidRDefault="00E4450F">
      <w:pPr>
        <w:autoSpaceDE w:val="0"/>
        <w:autoSpaceDN w:val="0"/>
        <w:spacing w:after="0" w:line="14" w:lineRule="exact"/>
      </w:pPr>
    </w:p>
    <w:p w:rsidR="00E4450F" w:rsidRDefault="00E4450F">
      <w:pPr>
        <w:sectPr w:rsidR="00E4450F">
          <w:pgSz w:w="16840" w:h="11900"/>
          <w:pgMar w:top="284" w:right="640" w:bottom="7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4450F" w:rsidRDefault="00E4450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30"/>
        <w:gridCol w:w="528"/>
        <w:gridCol w:w="1104"/>
        <w:gridCol w:w="1140"/>
        <w:gridCol w:w="866"/>
        <w:gridCol w:w="2244"/>
        <w:gridCol w:w="1082"/>
        <w:gridCol w:w="6040"/>
      </w:tblGrid>
      <w:tr w:rsidR="00E4450F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Наблюдение узоров в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живой природе (в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условиях урока на основе фотографий).</w:t>
            </w:r>
          </w:p>
          <w:p w:rsidR="00E4450F" w:rsidRDefault="00FA001D">
            <w:pPr>
              <w:autoSpaceDE w:val="0"/>
              <w:autoSpaceDN w:val="0"/>
              <w:spacing w:before="20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Эмоционально-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эстетическое восприятие объектов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действительности.</w:t>
            </w:r>
          </w:p>
          <w:p w:rsidR="00E4450F" w:rsidRDefault="00FA001D">
            <w:pPr>
              <w:autoSpaceDE w:val="0"/>
              <w:autoSpaceDN w:val="0"/>
              <w:spacing w:before="20" w:after="0" w:line="25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Ассоциативное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сопоставление с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орнаментами в предметах декоративно-прикладного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19.04.2023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Приводить примеры и делать ассоциативные сопоставления с орнаментами в предметах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декоративно- прикладного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искусства; Выполнить рисунок бабочки;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украсив узорами её крылья;;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https://multiurok.ru/files/prezentatsiia-k-uroku-izo-v-1-klasse-zhivoi-mir-v.html</w:t>
            </w:r>
          </w:p>
        </w:tc>
      </w:tr>
      <w:tr w:rsidR="00E4450F">
        <w:trPr>
          <w:trHeight w:hRule="exact" w:val="2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Представления о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симметрии и наблюдение её в природе.</w:t>
            </w:r>
          </w:p>
          <w:p w:rsidR="00E4450F" w:rsidRDefault="00FA001D">
            <w:pPr>
              <w:autoSpaceDE w:val="0"/>
              <w:autoSpaceDN w:val="0"/>
              <w:spacing w:before="18" w:after="0" w:line="254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Последовательное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ведение работы над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изображением бабочки по представлению,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использование линии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симметрии при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составлении узора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крыльев.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03.05.2023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Выполнить гуашью творческое орнаментальное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стилизованное изображение цветка;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птицы и др. (по выбору)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круге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или в квадрате (без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раппорта);;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https://урок.рф/library/urok_izo_v_1_klasse_po_teme_uzori_na_krilyah_063615.html</w:t>
            </w:r>
          </w:p>
        </w:tc>
      </w:tr>
      <w:tr w:rsidR="00E4450F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Узоры и орнаменты,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создаваемые людьми, и разнообразие их видов.</w:t>
            </w:r>
          </w:p>
          <w:p w:rsidR="00E4450F" w:rsidRDefault="00FA001D">
            <w:pPr>
              <w:autoSpaceDE w:val="0"/>
              <w:autoSpaceDN w:val="0"/>
              <w:spacing w:before="20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Орнаменты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геометрические и растительные.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10.05.2023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Выполнить рисунок бабочки; украсив узорами её крылья;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Приобретать опыт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использования правил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симметрии при выполнении рисунка; Выполнить на бумаге красками рисунок орнамента выбранной игрушки;;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https://nsportal.ru/nachalnaya-shkola/izo/2020/12/22/1-klass-prezentatsiya-2-5-uzory-kotorye-sozdali-lyudi-ornament</w:t>
            </w:r>
          </w:p>
        </w:tc>
      </w:tr>
      <w:tr w:rsidR="00E4450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Декоративная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композиция в круге или полосе.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16.05.2023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Рассматривать орнаменты в круге;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полосе;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квадрате в соответствии с оформляемой предметной поверхностью;;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https://infourok.ru/urok-po-izo-v-klasse-ornament-v-polose-999706.html</w:t>
            </w:r>
          </w:p>
        </w:tc>
      </w:tr>
      <w:tr w:rsidR="00E4450F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Орнамент, характерный для игрушек одного из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наиболее известных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народных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художественных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промыслов. Дымковская, каргопольская игрушка или по выбору учителя с учётом местных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промыслов.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23.05.2023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Рассматривать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орнамент; украшающий игрушку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выбранного промысла;;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https://uchitelya.com/izo/151867-prezentaciya-igrushka-dymkovskaya-kargopolskaya-bogorodskaya.html</w:t>
            </w:r>
          </w:p>
        </w:tc>
      </w:tr>
    </w:tbl>
    <w:p w:rsidR="00E4450F" w:rsidRDefault="00E4450F">
      <w:pPr>
        <w:autoSpaceDE w:val="0"/>
        <w:autoSpaceDN w:val="0"/>
        <w:spacing w:after="0" w:line="14" w:lineRule="exact"/>
      </w:pPr>
    </w:p>
    <w:p w:rsidR="00E4450F" w:rsidRDefault="00E4450F">
      <w:pPr>
        <w:sectPr w:rsidR="00E4450F">
          <w:pgSz w:w="16840" w:h="11900"/>
          <w:pgMar w:top="284" w:right="640" w:bottom="6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4450F" w:rsidRDefault="00E4450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30"/>
        <w:gridCol w:w="528"/>
        <w:gridCol w:w="1104"/>
        <w:gridCol w:w="1140"/>
        <w:gridCol w:w="866"/>
        <w:gridCol w:w="2244"/>
        <w:gridCol w:w="1082"/>
        <w:gridCol w:w="6040"/>
      </w:tblGrid>
      <w:tr w:rsidR="00E4450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Оригами — создание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игрушки для новогодней ёлки. Приёмы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складывания бумаги.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24.05.2023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технику оригами; сложение несложных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фигурок;;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https://infourok.ru/prezentaciya-po-tehnologii-yolochka-origami-1404980.html</w:t>
            </w:r>
          </w:p>
        </w:tc>
      </w:tr>
      <w:tr w:rsidR="00E4450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Форма и украшение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бытовых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20.04.2023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Рассматривать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орнамент; украшающий игрушку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выбранного промысла;;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https://nsportal.ru/nachalnaya-shkola/izo/2019/12/01/sozdanie-modeley-predmetov-bytovogo-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okruzheniya-cheloveka-stroim</w:t>
            </w:r>
          </w:p>
        </w:tc>
      </w:tr>
      <w:tr w:rsidR="00E4450F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 бумагопластики. Сумка или упаковка и её декор.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технику оригами; сложение несложных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фигурок;;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https://nsportal.ru/shkola/izobrazitelnoe-iskusstvo/library/2012/12/01/sumochka-1-klass</w:t>
            </w:r>
          </w:p>
        </w:tc>
      </w:tr>
      <w:tr w:rsidR="00E4450F">
        <w:trPr>
          <w:trHeight w:hRule="exact" w:val="348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E4450F"/>
        </w:tc>
      </w:tr>
      <w:tr w:rsidR="00E4450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E4450F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Наблюдение разнообразия архитектурных построек в окружающем мире по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фотографиям, обсуждение их особенностей и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составных частей зданий.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Рассматривать и сравнивать различные здания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окружающем мире (по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фотографиям); Анализировать и характеризовать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особенности;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 составные части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рассматриваемых зданий;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Макетировать в игровой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форме пространство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сказочного городка (или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построить городок в виде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объёмной аппликации);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https://урок.рф/library/urok_izo_v_1_klasse_po_teme_postrojki_v_nashej_zhiz_070905.html</w:t>
            </w:r>
          </w:p>
        </w:tc>
      </w:tr>
      <w:tr w:rsidR="00E4450F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Освоение приёмов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конструирования из бумаги.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Складывание объёмных простых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геометрических тел.</w:t>
            </w:r>
          </w:p>
          <w:p w:rsidR="00E4450F" w:rsidRDefault="00FA001D">
            <w:pPr>
              <w:autoSpaceDE w:val="0"/>
              <w:autoSpaceDN w:val="0"/>
              <w:spacing w:before="20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Овладение приёмами склеивания деталей,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надрезания, вырезания деталей, использование приёмов симметрии.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21.04.2023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приёмы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складывания объёмных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простых геометрических тел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 бумаги (параллелепипед; конус;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пирамида) в качестве основы для домиков;;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https://infourok.ru/vipolnenie-applikaciy-razlichnimi-priemami-virezaniya-iz-bumagi-895</w:t>
            </w:r>
          </w:p>
        </w:tc>
      </w:tr>
      <w:tr w:rsidR="00E4450F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Макетирование (или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создание аппликации)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пространственной среды сказочного города из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бумаги, картона или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пластилина.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25.04.2023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https://infourok.ru/vipolnenie-applikaciy-razlichnimi-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priemami-virezaniya-iz-bumagi-895;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https://infourok.ru/urok-izo-v-klasse-stroim-gorod-iz-bumagi-2562641.html</w:t>
            </w:r>
          </w:p>
        </w:tc>
      </w:tr>
      <w:tr w:rsidR="00E4450F">
        <w:trPr>
          <w:trHeight w:hRule="exact" w:val="348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E4450F"/>
        </w:tc>
      </w:tr>
      <w:tr w:rsidR="00E4450F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</w:tbl>
    <w:p w:rsidR="00E4450F" w:rsidRDefault="00E4450F">
      <w:pPr>
        <w:autoSpaceDE w:val="0"/>
        <w:autoSpaceDN w:val="0"/>
        <w:spacing w:after="0" w:line="14" w:lineRule="exact"/>
      </w:pPr>
    </w:p>
    <w:p w:rsidR="00E4450F" w:rsidRDefault="00E4450F">
      <w:pPr>
        <w:sectPr w:rsidR="00E4450F">
          <w:pgSz w:w="16840" w:h="11900"/>
          <w:pgMar w:top="284" w:right="640" w:bottom="5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4450F" w:rsidRDefault="00E4450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30"/>
        <w:gridCol w:w="528"/>
        <w:gridCol w:w="1104"/>
        <w:gridCol w:w="1140"/>
        <w:gridCol w:w="866"/>
        <w:gridCol w:w="2244"/>
        <w:gridCol w:w="1082"/>
        <w:gridCol w:w="6040"/>
      </w:tblGrid>
      <w:tr w:rsidR="00E4450F">
        <w:trPr>
          <w:trHeight w:hRule="exact" w:val="39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детского творчества.</w:t>
            </w:r>
          </w:p>
          <w:p w:rsidR="00E4450F" w:rsidRDefault="00FA001D">
            <w:pPr>
              <w:autoSpaceDE w:val="0"/>
              <w:autoSpaceDN w:val="0"/>
              <w:spacing w:before="20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Обсуждение сюжетного и эмоционального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содержания детских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26.04.2023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Наблюдать;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разглядывать;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детские работы с позиций их содержания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сюжета;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настроения;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расположения на листе;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цветового содержания;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соответствия учебной задаче; поставленной учителем;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Приобретать опыт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эстетического 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аблюдения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природы на основе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эмоциональных впечатлений и с учётом визуальной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установки учителя;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опыт эстетического; эмоционального общения со станковой картиной;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</w:tr>
      <w:tr w:rsidR="00E4450F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Художественное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наблюдение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окружающего мира (мира природы) и предметной среды жизни человека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 зависимости от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поставленной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аналитической и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эстетической задачи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наблюдения (установки).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28.04.2023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Наблюдать;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разглядывать;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анализировать детские работы с позиций их сод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ержания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сюжета;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настроения;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расположения на листе;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цветового содержания;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соответствия учебной задаче; поставленной учителем;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Приобретать опыт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эстетического наблюдения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природы на основе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эмоциональных впечатлений и с учётом визуальной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установки учителя;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экскурсия</w:t>
            </w:r>
          </w:p>
        </w:tc>
      </w:tr>
      <w:tr w:rsidR="00E4450F">
        <w:trPr>
          <w:trHeight w:hRule="exact" w:val="15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Рассматривание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иллюстраций к детским книгам на основе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содержательных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установок учителя в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соответствии с изучаемой темой.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04.05.2023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опыт восприятия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художественных иллюстраций в детских книгах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соответствии с учебной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установкой;;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https://infourok.ru/prezentaciya-k-izo-klass-illyustraciya-k-skazke-kolobok-1507333.html</w:t>
            </w:r>
          </w:p>
        </w:tc>
      </w:tr>
      <w:tr w:rsidR="00E4450F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Знакомство с живописной картиной.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05.05.2023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опыт эстетического; эмоционального общения со станковой картиной;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и обсуждать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зрительские впечатления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мысли;;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https://infourok.ru/prezentaciya-na-temu-znakomstvo-shkolnikov-s-osnovnimi-zhanrami-zhivopisi-kl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ass-263131.html</w:t>
            </w:r>
          </w:p>
        </w:tc>
      </w:tr>
    </w:tbl>
    <w:p w:rsidR="00E4450F" w:rsidRDefault="00E4450F">
      <w:pPr>
        <w:autoSpaceDE w:val="0"/>
        <w:autoSpaceDN w:val="0"/>
        <w:spacing w:after="0" w:line="14" w:lineRule="exact"/>
      </w:pPr>
    </w:p>
    <w:p w:rsidR="00E4450F" w:rsidRDefault="00E4450F">
      <w:pPr>
        <w:sectPr w:rsidR="00E4450F">
          <w:pgSz w:w="16840" w:h="11900"/>
          <w:pgMar w:top="284" w:right="640" w:bottom="5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4450F" w:rsidRDefault="00E4450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30"/>
        <w:gridCol w:w="528"/>
        <w:gridCol w:w="1104"/>
        <w:gridCol w:w="1140"/>
        <w:gridCol w:w="866"/>
        <w:gridCol w:w="2244"/>
        <w:gridCol w:w="1082"/>
        <w:gridCol w:w="6040"/>
      </w:tblGrid>
      <w:tr w:rsidR="00E4450F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Обсуждение произведений с ярко выраженным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эмоциональным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настроением или со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сказочным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сюжетом.</w:t>
            </w:r>
          </w:p>
          <w:p w:rsidR="00E4450F" w:rsidRDefault="00FA001D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Произведения В. М.</w:t>
            </w:r>
          </w:p>
          <w:p w:rsidR="00E4450F" w:rsidRDefault="00FA001D">
            <w:pPr>
              <w:autoSpaceDE w:val="0"/>
              <w:autoSpaceDN w:val="0"/>
              <w:spacing w:before="20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Васнецова, М. А. Врубеля и других художников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12.05.2023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Наблюдать;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разглядывать;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детские работы с позиций их содержания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сюжета;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настроения;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расположения на листе;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цветового содержания;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соответствия учебной задаче; поставленной учителем;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Знать основные произведения изучаемых художников;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https://infourok.ru/konspekt-uroka-izo-dlya-1-klassa-na-temu-skazochnye-syuzhety-5252774.html</w:t>
            </w:r>
          </w:p>
        </w:tc>
      </w:tr>
      <w:tr w:rsidR="00E4450F">
        <w:trPr>
          <w:trHeight w:hRule="exact" w:val="39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Художник и зритель. Освоение зрительских умений на основе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получаемых знаний и творческих установок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17.05.2023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Наблюдать;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разглядывать;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детские работы с позиций их содержания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сюжета;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настроения;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расположения на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листе;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цветового содержания;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соответствия учебной задаче; поставленной учителем;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Приобретать опыт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эстетического наблюдения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природы на основе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эмоциональных впечатлений и с учётом визуальной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установки учителя;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опыт эстетического; эмоциональ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ного общения со станковой картиной;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https://infourok.ru/konspekt-uroka-i-prezentaciya-ao-izobrazitelnomu-iskusstvu-hudozhnik-i-zritel-1-klass-5035768.html</w:t>
            </w:r>
          </w:p>
        </w:tc>
      </w:tr>
    </w:tbl>
    <w:p w:rsidR="00E4450F" w:rsidRDefault="00E4450F">
      <w:pPr>
        <w:autoSpaceDE w:val="0"/>
        <w:autoSpaceDN w:val="0"/>
        <w:spacing w:after="0" w:line="14" w:lineRule="exact"/>
      </w:pPr>
    </w:p>
    <w:p w:rsidR="00E4450F" w:rsidRDefault="00E4450F">
      <w:pPr>
        <w:sectPr w:rsidR="00E4450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4450F" w:rsidRDefault="00E4450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30"/>
        <w:gridCol w:w="528"/>
        <w:gridCol w:w="1104"/>
        <w:gridCol w:w="1140"/>
        <w:gridCol w:w="866"/>
        <w:gridCol w:w="2244"/>
        <w:gridCol w:w="1082"/>
        <w:gridCol w:w="6040"/>
      </w:tblGrid>
      <w:tr w:rsidR="00E4450F">
        <w:trPr>
          <w:trHeight w:hRule="exact" w:val="41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Ассоциации из личного опыта учащихся и оценка эмоционального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содержания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18.05.2023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Наблюдать;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разглядывать;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детские работы с позиций их содержания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сюжета;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настроения;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расположения на листе;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цветового содержания;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соответствия учебной задаче; поставленной учителем;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опыт восприятия и аналитическо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го наблюдения архитектурных построек;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Приобретать опыт зрительских умений;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включающих необходимые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внимание к позиции автора и соотнесение с личным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жизненным опытом зрителя; 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https://uchitelya.com/izo/17274-prezentaciya-vy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razhaem-emocii-cherez-cvet-1-klass.html</w:t>
            </w:r>
          </w:p>
        </w:tc>
      </w:tr>
      <w:tr w:rsidR="00E4450F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7.8.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Произведения И. И.</w:t>
            </w:r>
          </w:p>
          <w:p w:rsidR="00E4450F" w:rsidRDefault="00FA001D">
            <w:pPr>
              <w:autoSpaceDE w:val="0"/>
              <w:autoSpaceDN w:val="0"/>
              <w:spacing w:before="20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Левитана,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А. Г. Венецианова И. И. Шишкина, А. А.</w:t>
            </w:r>
          </w:p>
          <w:p w:rsidR="00E4450F" w:rsidRDefault="00FA001D">
            <w:pPr>
              <w:autoSpaceDE w:val="0"/>
              <w:autoSpaceDN w:val="0"/>
              <w:spacing w:before="20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Пластова, К. Моне, В. Ван Гога и других художников (по выбору учителя) по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теме «Времена года»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25.05.2023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Наблюдать;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разглядывать;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детские работы с позиций их содержания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сюжета;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настроения;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расположения на листе;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цветового содержания;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соответствия учебной задаче; поставленной учителем;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Приобретать опыт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эстетического наблюдения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природы на основе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эмоциональных впечатлений и с учётом визуальной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установки учителя;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Знать основные произведения изучаемых художников;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https://infourok.ru/prezentaciya-vremena-goda-1-klass-6076072.html</w:t>
            </w:r>
          </w:p>
        </w:tc>
      </w:tr>
      <w:tr w:rsidR="00E4450F">
        <w:trPr>
          <w:trHeight w:hRule="exact" w:val="348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E4450F"/>
        </w:tc>
      </w:tr>
      <w:tr w:rsidR="00E4450F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Азбука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цифровой графики</w:t>
            </w:r>
          </w:p>
        </w:tc>
      </w:tr>
      <w:tr w:rsidR="00E4450F">
        <w:trPr>
          <w:trHeight w:hRule="exact" w:val="148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4" w:after="0" w:line="25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Фотографирование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мелких деталей природы, запечатление на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фотографиях ярких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зрительных впечатлений.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26.05.2023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4" w:after="0" w:line="25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Приобретать опыт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фотографирования с целью эстетического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целенаправленного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наблюдения природы;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-;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4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60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</w:tbl>
    <w:p w:rsidR="00E4450F" w:rsidRDefault="00E4450F">
      <w:pPr>
        <w:autoSpaceDE w:val="0"/>
        <w:autoSpaceDN w:val="0"/>
        <w:spacing w:after="0" w:line="14" w:lineRule="exact"/>
      </w:pPr>
    </w:p>
    <w:p w:rsidR="00E4450F" w:rsidRDefault="00E4450F">
      <w:pPr>
        <w:sectPr w:rsidR="00E4450F">
          <w:pgSz w:w="16840" w:h="11900"/>
          <w:pgMar w:top="284" w:right="640" w:bottom="5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4450F" w:rsidRDefault="00E4450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30"/>
        <w:gridCol w:w="528"/>
        <w:gridCol w:w="1104"/>
        <w:gridCol w:w="1140"/>
        <w:gridCol w:w="866"/>
        <w:gridCol w:w="2244"/>
        <w:gridCol w:w="1082"/>
        <w:gridCol w:w="6040"/>
      </w:tblGrid>
      <w:tr w:rsidR="00E4450F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Обсуждение в условиях урока ученических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фотографий,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соответствующих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изучаемой теме.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29.05.2023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Приобретать опыт обсуждения фотографий с точки зрения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цели сделанного снимка;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значимости его содержания; его композиции;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-;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E4450F">
        <w:trPr>
          <w:trHeight w:hRule="exact" w:val="348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Итого по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 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E4450F"/>
        </w:tc>
      </w:tr>
      <w:tr w:rsidR="00E4450F">
        <w:trPr>
          <w:trHeight w:hRule="exact" w:val="522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22.75</w:t>
            </w:r>
          </w:p>
        </w:tc>
        <w:tc>
          <w:tcPr>
            <w:tcW w:w="10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E4450F"/>
        </w:tc>
      </w:tr>
    </w:tbl>
    <w:p w:rsidR="00E4450F" w:rsidRDefault="00E4450F">
      <w:pPr>
        <w:autoSpaceDE w:val="0"/>
        <w:autoSpaceDN w:val="0"/>
        <w:spacing w:after="0" w:line="14" w:lineRule="exact"/>
      </w:pPr>
    </w:p>
    <w:p w:rsidR="00E4450F" w:rsidRDefault="00E4450F">
      <w:pPr>
        <w:sectPr w:rsidR="00E4450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4450F" w:rsidRDefault="00E4450F">
      <w:pPr>
        <w:autoSpaceDE w:val="0"/>
        <w:autoSpaceDN w:val="0"/>
        <w:spacing w:after="78" w:line="220" w:lineRule="exact"/>
      </w:pPr>
    </w:p>
    <w:p w:rsidR="00E4450F" w:rsidRDefault="00FA001D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E4450F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E4450F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0F" w:rsidRDefault="00E4450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0F" w:rsidRDefault="00E4450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0F" w:rsidRDefault="00E4450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0F" w:rsidRDefault="00E4450F"/>
        </w:tc>
      </w:tr>
      <w:tr w:rsidR="00E4450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Изображения всюду вокруг нас.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4450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Урок-путешествие. Рисунок солнца.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4450F">
        <w:trPr>
          <w:trHeight w:hRule="exact" w:val="1838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Мастер Изображения учит видеть. Урок-экскурсия.</w:t>
            </w:r>
          </w:p>
          <w:p w:rsidR="00E4450F" w:rsidRDefault="00FA001D">
            <w:pPr>
              <w:autoSpaceDE w:val="0"/>
              <w:autoSpaceDN w:val="0"/>
              <w:spacing w:before="7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Изображение сказочного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леса, где все деревья похожи на разные по форме листья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4450F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Изображать можно пятном. Урок-импровизация.</w:t>
            </w:r>
          </w:p>
          <w:p w:rsidR="00E4450F" w:rsidRDefault="00FA001D">
            <w:pPr>
              <w:autoSpaceDE w:val="0"/>
              <w:autoSpaceDN w:val="0"/>
              <w:spacing w:before="70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Превращение произвольно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сделанного краской и кистью пятна в изображение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зверушки (дорисовать лапы, хвост, уши, усы и т.д.)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E4450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6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Изображать можно в объеме. Урок-игра. Лепка животного.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4450F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Изображать можно линией.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Урок-импровизация.</w:t>
            </w:r>
          </w:p>
          <w:p w:rsidR="00E4450F" w:rsidRDefault="00FA001D">
            <w:pPr>
              <w:autoSpaceDE w:val="0"/>
              <w:autoSpaceDN w:val="0"/>
              <w:spacing w:before="7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Изображение линией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«путаница» рисунка на тему«Расскажи нам о себе»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4450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Изображать можно линией. Урок-импровизация.</w:t>
            </w:r>
          </w:p>
          <w:p w:rsidR="00E4450F" w:rsidRDefault="00FA001D">
            <w:pPr>
              <w:autoSpaceDE w:val="0"/>
              <w:autoSpaceDN w:val="0"/>
              <w:spacing w:before="7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Изображение линией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«путаница» рисунка на тему«Расскажи нам о себе»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4450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Разноцветные краски. Урок –игра. Создание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разноцветного коврика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4450F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Изображать можно и то, что невидимо (настроение).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Урок-импровизация.</w:t>
            </w:r>
          </w:p>
          <w:p w:rsidR="00E4450F" w:rsidRDefault="00FA001D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Изображение настроения.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E4450F" w:rsidRDefault="00E4450F">
      <w:pPr>
        <w:autoSpaceDE w:val="0"/>
        <w:autoSpaceDN w:val="0"/>
        <w:spacing w:after="0" w:line="14" w:lineRule="exact"/>
      </w:pPr>
    </w:p>
    <w:p w:rsidR="00E4450F" w:rsidRDefault="00E4450F">
      <w:pPr>
        <w:sectPr w:rsidR="00E4450F">
          <w:pgSz w:w="11900" w:h="16840"/>
          <w:pgMar w:top="298" w:right="650" w:bottom="5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4450F" w:rsidRDefault="00E4450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E4450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Художники и зрители (обобщение ).</w:t>
            </w:r>
          </w:p>
          <w:p w:rsidR="00E4450F" w:rsidRDefault="00FA001D">
            <w:pPr>
              <w:autoSpaceDE w:val="0"/>
              <w:autoSpaceDN w:val="0"/>
              <w:spacing w:before="70" w:after="0" w:line="271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Рассматривание художественных произведений.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4450F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Художники и зрители (обобщение ).</w:t>
            </w:r>
          </w:p>
          <w:p w:rsidR="00E4450F" w:rsidRDefault="00FA001D">
            <w:pPr>
              <w:autoSpaceDE w:val="0"/>
              <w:autoSpaceDN w:val="0"/>
              <w:spacing w:before="70" w:after="0" w:line="271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Рассматривание художественных произведений.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4450F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Красоту нужно уметь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замечать. Цветы – украшение Земли. Аппликация: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составление букета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вырезанных цветов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(коллективная работа).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4450F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Красоту нужно уметь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замечать. Цветы – украшение Земли. Аппликация: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составление букета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вырезанных цветов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(коллективная работа).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4450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Узоры на крыльях бабочек. Украшение крыльев бабочки.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4450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Красивые рыбы. Украшение рыбок узорами чешуи.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4450F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Украшения птиц.</w:t>
            </w:r>
          </w:p>
          <w:p w:rsidR="00E4450F" w:rsidRDefault="00FA001D">
            <w:pPr>
              <w:autoSpaceDE w:val="0"/>
              <w:autoSpaceDN w:val="0"/>
              <w:spacing w:before="70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Изображение нарядной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птицы в технике объёмной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аппликации.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4450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Узоры, которые создали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люди. Рисование орнамента.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4450F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Как украшает себя человек. Мастер Украшения помогает сделать праздник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(обобщение темы).</w:t>
            </w:r>
          </w:p>
          <w:p w:rsidR="00E4450F" w:rsidRDefault="00FA001D"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Изготовление украшений к празднику.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</w:tbl>
    <w:p w:rsidR="00E4450F" w:rsidRDefault="00E4450F">
      <w:pPr>
        <w:autoSpaceDE w:val="0"/>
        <w:autoSpaceDN w:val="0"/>
        <w:spacing w:after="0" w:line="14" w:lineRule="exact"/>
      </w:pPr>
    </w:p>
    <w:p w:rsidR="00E4450F" w:rsidRDefault="00E4450F">
      <w:pPr>
        <w:sectPr w:rsidR="00E4450F">
          <w:pgSz w:w="11900" w:h="16840"/>
          <w:pgMar w:top="284" w:right="650" w:bottom="10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4450F" w:rsidRDefault="00E4450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E4450F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Как украшает себя человек. Мастер Украшения помогает сделать праздник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(обобщение темы).</w:t>
            </w:r>
          </w:p>
          <w:p w:rsidR="00E4450F" w:rsidRDefault="00FA001D"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Изготовление украшений к празднику.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4450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Постройки в нашей жизни. Рисование домиков для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сказочных героев.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4450F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Дома бывают разными.</w:t>
            </w:r>
          </w:p>
          <w:p w:rsidR="00E4450F" w:rsidRDefault="00FA001D">
            <w:pPr>
              <w:autoSpaceDE w:val="0"/>
              <w:autoSpaceDN w:val="0"/>
              <w:spacing w:before="72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Построение на бумаге дома с помощью печаток.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4450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Домики, которые построила природа. Лепка сказочного домика в форме овощей или фруктов.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4450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Дом снаружи и внутри.</w:t>
            </w:r>
          </w:p>
          <w:p w:rsidR="00E4450F" w:rsidRDefault="00FA001D">
            <w:pPr>
              <w:autoSpaceDE w:val="0"/>
              <w:autoSpaceDN w:val="0"/>
              <w:spacing w:before="7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Рисование дома в виде буквы алфавита.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4450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Строим город. Складывание домика из бумаги, постройка города из бумажных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домиков.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4450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8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Все имеет свое строение. Выполнение изображения животного из различных геометрических фигур в технике аппликации.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4450F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Строим вещи.</w:t>
            </w:r>
          </w:p>
          <w:p w:rsidR="00E4450F" w:rsidRDefault="00FA001D">
            <w:pPr>
              <w:autoSpaceDE w:val="0"/>
              <w:autoSpaceDN w:val="0"/>
              <w:spacing w:before="72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Конструирование и украшение упаковок.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4450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Село, в котором мы живем (экскурсия).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Экскурсия;;</w:t>
            </w:r>
          </w:p>
        </w:tc>
      </w:tr>
      <w:tr w:rsidR="00E4450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Три Брата – Мастера всегда трудятся вместе.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19.04.2023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4450F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«Праздник птиц».</w:t>
            </w:r>
          </w:p>
          <w:p w:rsidR="00E4450F" w:rsidRDefault="00FA001D">
            <w:pPr>
              <w:autoSpaceDE w:val="0"/>
              <w:autoSpaceDN w:val="0"/>
              <w:spacing w:before="7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Конструирование  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бумаги.   Конструирование из бумаги и украшение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птиц.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E4450F" w:rsidRDefault="00E4450F">
      <w:pPr>
        <w:autoSpaceDE w:val="0"/>
        <w:autoSpaceDN w:val="0"/>
        <w:spacing w:after="0" w:line="14" w:lineRule="exact"/>
      </w:pPr>
    </w:p>
    <w:p w:rsidR="00E4450F" w:rsidRDefault="00E4450F">
      <w:pPr>
        <w:sectPr w:rsidR="00E4450F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4450F" w:rsidRDefault="00E4450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E4450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Разноцветные жуки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Конструирование из бумаги. Конструирование из бумаги и украшение жуков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4450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«Сказочная страна».</w:t>
            </w:r>
          </w:p>
          <w:p w:rsidR="00E4450F" w:rsidRDefault="00FA001D">
            <w:pPr>
              <w:autoSpaceDE w:val="0"/>
              <w:autoSpaceDN w:val="0"/>
              <w:spacing w:before="70" w:after="0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Создание панно. Панно-коллаж с изображением сказочного мира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(коллективная работа).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4450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Времена года. Коллективное панно.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4450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Здравствуй, лето!</w:t>
            </w:r>
          </w:p>
          <w:p w:rsidR="00E4450F" w:rsidRDefault="00FA001D">
            <w:pPr>
              <w:autoSpaceDE w:val="0"/>
              <w:autoSpaceDN w:val="0"/>
              <w:spacing w:before="70" w:after="0" w:line="262" w:lineRule="auto"/>
              <w:ind w:right="100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Композиция на тему«Здравствуй, лето!»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4450F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FA00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50F" w:rsidRDefault="00E4450F"/>
        </w:tc>
      </w:tr>
    </w:tbl>
    <w:p w:rsidR="00E4450F" w:rsidRDefault="00E4450F">
      <w:pPr>
        <w:autoSpaceDE w:val="0"/>
        <w:autoSpaceDN w:val="0"/>
        <w:spacing w:after="0" w:line="14" w:lineRule="exact"/>
      </w:pPr>
    </w:p>
    <w:p w:rsidR="00E4450F" w:rsidRDefault="00E4450F">
      <w:pPr>
        <w:sectPr w:rsidR="00E4450F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4450F" w:rsidRDefault="00E4450F">
      <w:pPr>
        <w:autoSpaceDE w:val="0"/>
        <w:autoSpaceDN w:val="0"/>
        <w:spacing w:after="78" w:line="220" w:lineRule="exact"/>
      </w:pPr>
    </w:p>
    <w:p w:rsidR="00E4450F" w:rsidRDefault="00FA001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E4450F" w:rsidRDefault="00FA001D">
      <w:pPr>
        <w:autoSpaceDE w:val="0"/>
        <w:autoSpaceDN w:val="0"/>
        <w:spacing w:before="346" w:after="0" w:line="298" w:lineRule="auto"/>
        <w:ind w:right="144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АТЕРИАЛЫ ДЛЯ УЧЕНИКА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Изобразительное искусство. 1 класс/Неменская Л.А.; под редакцией Неменского Б.М., Акционерное общество «Издательство «Просвещение»;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E4450F" w:rsidRDefault="00FA001D">
      <w:pPr>
        <w:autoSpaceDE w:val="0"/>
        <w:autoSpaceDN w:val="0"/>
        <w:spacing w:before="262" w:after="0" w:line="302" w:lineRule="auto"/>
        <w:ind w:right="432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МЕТОДИЧЕСКИЕ МАТЕРИАЛЫ ДЛЯ УЧИТЕЛЯ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Л.Ю.Бушкова Поурочные разработки по изобраз</w:t>
      </w:r>
      <w:r>
        <w:rPr>
          <w:rFonts w:ascii="Times New Roman" w:eastAsia="Times New Roman" w:hAnsi="Times New Roman"/>
          <w:color w:val="000000"/>
          <w:sz w:val="24"/>
        </w:rPr>
        <w:t>ительному искусству 1 класс Москва "Вако" 2020</w:t>
      </w:r>
    </w:p>
    <w:p w:rsidR="00E4450F" w:rsidRDefault="00FA001D">
      <w:pPr>
        <w:autoSpaceDE w:val="0"/>
        <w:autoSpaceDN w:val="0"/>
        <w:spacing w:before="408" w:after="0" w:line="262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>Поурочное планирование. Начальная школа. Изобразительное искусство. 1 класс. Система уроков по учебнику Л.А.Неменской Волгоград</w:t>
      </w:r>
    </w:p>
    <w:p w:rsidR="00E4450F" w:rsidRDefault="00FA001D">
      <w:pPr>
        <w:autoSpaceDE w:val="0"/>
        <w:autoSpaceDN w:val="0"/>
        <w:spacing w:before="262" w:after="0" w:line="302" w:lineRule="auto"/>
        <w:ind w:right="144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Российская электронная ш</w:t>
      </w:r>
      <w:r>
        <w:rPr>
          <w:rFonts w:ascii="Times New Roman" w:eastAsia="Times New Roman" w:hAnsi="Times New Roman"/>
          <w:color w:val="000000"/>
          <w:sz w:val="24"/>
        </w:rPr>
        <w:t>колаhttps://resh.edu.ru</w:t>
      </w:r>
    </w:p>
    <w:p w:rsidR="00E4450F" w:rsidRDefault="00FA001D">
      <w:pPr>
        <w:autoSpaceDE w:val="0"/>
        <w:autoSpaceDN w:val="0"/>
        <w:spacing w:before="742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Инфоурок https://infourok.ru</w:t>
      </w:r>
    </w:p>
    <w:p w:rsidR="00E4450F" w:rsidRDefault="00FA001D">
      <w:pPr>
        <w:autoSpaceDE w:val="0"/>
        <w:autoSpaceDN w:val="0"/>
        <w:spacing w:before="742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Учительский портал - международное сообщество учителей https://www.uchportal.ru</w:t>
      </w:r>
    </w:p>
    <w:p w:rsidR="00E4450F" w:rsidRDefault="00FA001D">
      <w:pPr>
        <w:autoSpaceDE w:val="0"/>
        <w:autoSpaceDN w:val="0"/>
        <w:spacing w:before="1078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Презентации http://www.myshared.ru</w:t>
      </w:r>
    </w:p>
    <w:p w:rsidR="00E4450F" w:rsidRDefault="00E4450F">
      <w:pPr>
        <w:sectPr w:rsidR="00E4450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4450F" w:rsidRDefault="00E4450F">
      <w:pPr>
        <w:autoSpaceDE w:val="0"/>
        <w:autoSpaceDN w:val="0"/>
        <w:spacing w:after="78" w:line="220" w:lineRule="exact"/>
      </w:pPr>
    </w:p>
    <w:p w:rsidR="00E4450F" w:rsidRDefault="00FA001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E4450F" w:rsidRDefault="00FA001D">
      <w:pPr>
        <w:autoSpaceDE w:val="0"/>
        <w:autoSpaceDN w:val="0"/>
        <w:spacing w:before="346" w:after="0" w:line="302" w:lineRule="auto"/>
        <w:ind w:right="6048"/>
      </w:pPr>
      <w:r>
        <w:rPr>
          <w:rFonts w:ascii="Times New Roman" w:eastAsia="Times New Roman" w:hAnsi="Times New Roman"/>
          <w:b/>
          <w:color w:val="000000"/>
          <w:sz w:val="24"/>
        </w:rPr>
        <w:t>УЧЕБНОЕ ОБОРУД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ОВАНИЕ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Интерактивная доска, компьютер, проектор</w:t>
      </w:r>
    </w:p>
    <w:p w:rsidR="00E4450F" w:rsidRDefault="00FA001D">
      <w:pPr>
        <w:autoSpaceDE w:val="0"/>
        <w:autoSpaceDN w:val="0"/>
        <w:spacing w:before="262" w:after="0" w:line="302" w:lineRule="auto"/>
        <w:ind w:right="3024"/>
      </w:pP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  <w:r>
        <w:rPr>
          <w:rFonts w:ascii="Times New Roman" w:eastAsia="Times New Roman" w:hAnsi="Times New Roman"/>
          <w:color w:val="000000"/>
          <w:sz w:val="24"/>
        </w:rPr>
        <w:t>-</w:t>
      </w:r>
    </w:p>
    <w:p w:rsidR="00E4450F" w:rsidRDefault="00E4450F">
      <w:pPr>
        <w:sectPr w:rsidR="00E4450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A001D" w:rsidRDefault="00FA001D"/>
    <w:sectPr w:rsidR="00FA001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95445"/>
    <w:rsid w:val="0029639D"/>
    <w:rsid w:val="00326F90"/>
    <w:rsid w:val="00AA1D8D"/>
    <w:rsid w:val="00B47730"/>
    <w:rsid w:val="00CB0664"/>
    <w:rsid w:val="00E4450F"/>
    <w:rsid w:val="00FA001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D93F406-3B3F-4817-8E7D-2AA22834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CD8903-4209-4EC7-A8B8-A3E49089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7769</Words>
  <Characters>44288</Characters>
  <Application>Microsoft Office Word</Application>
  <DocSecurity>0</DocSecurity>
  <Lines>369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51954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2</cp:revision>
  <dcterms:created xsi:type="dcterms:W3CDTF">2013-12-23T23:15:00Z</dcterms:created>
  <dcterms:modified xsi:type="dcterms:W3CDTF">2022-08-12T10:49:00Z</dcterms:modified>
  <cp:category/>
</cp:coreProperties>
</file>